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32"/>
          <w:szCs w:val="32"/>
        </w:rPr>
      </w:pPr>
      <w:r w:rsidRPr="000B3EA0">
        <w:rPr>
          <w:rFonts w:ascii="Sylfaen" w:hAnsi="Sylfaen" w:cs="Sylfaen"/>
          <w:b/>
          <w:bCs/>
          <w:sz w:val="32"/>
          <w:szCs w:val="32"/>
        </w:rPr>
        <w:t>საქართველოს კანონი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32"/>
          <w:szCs w:val="32"/>
        </w:rPr>
      </w:pPr>
      <w:r w:rsidRPr="000B3EA0">
        <w:rPr>
          <w:rFonts w:ascii="Sylfaen" w:hAnsi="Sylfaen" w:cs="Sylfaen"/>
          <w:b/>
          <w:bCs/>
          <w:sz w:val="32"/>
          <w:szCs w:val="32"/>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32"/>
          <w:szCs w:val="32"/>
        </w:rPr>
        <w:t xml:space="preserve"> საჯარო სამსახურის შესახებ</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ეს კანონი ადგენს საქართველოში საჯარო სამსახურის ორგანიზაციის სამართლებრივ საფუძვლებს, აწესრიგებს საჯარო სამსახურის განხორციელებასთან დაკავშირებულ ურთიერთობებს, განსაზღვრავს მოსამსახურის სამართლებრივ მდგომარეობას.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თავი I</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ზოგადი დებულებანი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1. საჯარო სამსახურისა და სახელმწიფო თანამდებობის ცნება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1. საჯარო სამსახური (შემდგომ - სამსახური) არის საქმიანობა სახელმწიფო და ადგილობრივი თვითმმართველობის სახაზინო (საბიუჯეტო) დაწესებულებებში - საჯარო ხელისუფლების ორგანოებში.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2. სახელმწიფო თანამდებობა არის სახელმწიფო ხელისუფლების ორგანოს პირველადი სტრუქტურული ერთეული, რომელიც განსაზღვრავს მოქალაქის ადგილსა და სოციალურ-შრომით როლს საჯარო სამსახურის სისტემაში, მის უფლებებსა და მასზე დაკისრებულ მოვალეობებს.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სახელმწიფო-პოლიტიკური თანამდებობა არის საქართველოს კონსტიტუციით, აფხაზეთისა და აჭარის ავტონომიური რესპუბლიკების კონსტიტუციებით გათვალისწინებული ის სახელმწიფო თანამდებობა, რომელიც პოლიტიკურია და არჩევის ან დანიშვნის წესი განისაზღვრება შესაბამისად საქართველოს კონსტიტუციით, აფხაზეთისა და აჭარის ავტონომიური რესპუბლიკების კონსტიტუციებით. სახელმწიფო-პოლიტიკურ თანამდებობის პირებს წარმოადგენენ: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ა) საქართველოს პრეზიდენტი;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ბ) საქართველოს პარლამენტის წევრი;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გ) საქართველოს პრემიერ-მინისტრი და საქართველოს მთავრობის სხვა წევრი; </w:t>
      </w:r>
      <w:r w:rsidRPr="000B3EA0">
        <w:rPr>
          <w:rFonts w:ascii="Sylfaen" w:hAnsi="Sylfaen" w:cs="Sylfaen"/>
          <w:i/>
          <w:iCs/>
          <w:sz w:val="20"/>
          <w:szCs w:val="20"/>
        </w:rPr>
        <w:t>(28.04.2006. N2945)</w:t>
      </w: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დ) აფხაზეთისა და აჭარის უმაღლესი წარმომადგენლობითი ორგანოს წევრი;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ე) აფხაზეთისა და აჭარის ავტონომიური რესპუბლიკების მთავრობათა ხელმძღვანელები. </w:t>
      </w:r>
      <w:r w:rsidRPr="000B3EA0">
        <w:rPr>
          <w:rFonts w:ascii="Sylfaen" w:hAnsi="Sylfaen" w:cs="Sylfaen"/>
          <w:i/>
          <w:iCs/>
          <w:sz w:val="20"/>
          <w:szCs w:val="20"/>
        </w:rPr>
        <w:t>(10.11.2006. N3653)</w:t>
      </w:r>
      <w:r w:rsidRPr="000B3EA0">
        <w:rPr>
          <w:rFonts w:ascii="Sylfaen" w:hAnsi="Sylfaen" w:cs="Sylfaen"/>
          <w:i/>
          <w:iCs/>
          <w:sz w:val="20"/>
          <w:szCs w:val="20"/>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სახელმწიფო თანამდებობაზე საქმიანობად ითვლება შრომითი ურთიერთობა არჩევით ან დანიშვნით თანამდებობაზე იმ დაწესებულებაში, რომელიც კანონმდებლობის საფუძველზე ახორციელებს საკანონმდებლო, აღმასრულებელ და სასამართლო ხელისუფლებას, სახელმწიფო ზედამხედველობას და კონტროლს, აგრეთვე სახელმწიფო თავდაცვას.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2. სახაზინო (საბიუჯეტო) დაწესებულების ცნება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 xml:space="preserve">1. სახაზინო (საბიუჯეტო) დაწესებულება (შემდგომში – დაწესებულება) არის სახელმწიფო ბიუჯეტის, ავტონომიური რესპუბლიკის რესპუბლიკური ბიუჯეტის ან ადგილობრივი თვითმმართველი ერთეულის ბიუჯეტის სახსრებით შექმნილი და ბიუჯეტის დაფინანსებაზე მყოფი დაწესებულება, რომლის ძირითადი ამოცანა საჯარო ხელისუფლების განხორციელებაა. </w:t>
      </w:r>
      <w:r w:rsidRPr="000B3EA0">
        <w:rPr>
          <w:rFonts w:ascii="Sylfaen" w:hAnsi="Sylfaen" w:cs="Sylfaen"/>
          <w:i/>
          <w:iCs/>
          <w:sz w:val="20"/>
          <w:szCs w:val="20"/>
        </w:rPr>
        <w:t>(29.06.2010. N3204)</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სახელმწიფო დაწესებულებებს, რომლებში საქმიანობაც ითვლება საჯარო სამსახურად, წარმოადგენენ: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ა) საქართველოს პარლამენტი, გარდა საქართველოს პარლამენტის ფრაქციათა, დროებითი საგამოძიებო კომისიისა  და სხვა დროებითი კომისიის აპარატებისა; </w:t>
      </w:r>
      <w:r w:rsidRPr="000B3EA0">
        <w:rPr>
          <w:rFonts w:ascii="Sylfaen" w:hAnsi="Sylfaen" w:cs="Sylfaen"/>
          <w:i/>
          <w:iCs/>
          <w:sz w:val="20"/>
          <w:szCs w:val="20"/>
        </w:rPr>
        <w:t>(10.11.2006. N3653)</w:t>
      </w:r>
      <w:r w:rsidRPr="000B3EA0">
        <w:rPr>
          <w:rFonts w:ascii="Sylfaen" w:hAnsi="Sylfaen" w:cs="Sylfaen"/>
          <w:i/>
          <w:iCs/>
          <w:sz w:val="20"/>
          <w:szCs w:val="20"/>
        </w:rPr>
        <w:tab/>
        <w:t xml:space="preserve"> </w:t>
      </w: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w:t>
      </w:r>
      <w:r w:rsidRPr="000B3EA0">
        <w:rPr>
          <w:rFonts w:ascii="Sylfaen" w:hAnsi="Sylfaen" w:cs="Sylfaen"/>
          <w:position w:val="6"/>
          <w:sz w:val="24"/>
          <w:szCs w:val="24"/>
        </w:rPr>
        <w:t>1</w:t>
      </w:r>
      <w:r w:rsidRPr="000B3EA0">
        <w:rPr>
          <w:rFonts w:ascii="Sylfaen" w:hAnsi="Sylfaen" w:cs="Sylfaen"/>
          <w:sz w:val="24"/>
          <w:szCs w:val="24"/>
        </w:rPr>
        <w:t xml:space="preserve">) საქართველოს პრეზიდენტის ადმინისტრაცია; </w:t>
      </w:r>
      <w:r w:rsidRPr="000B3EA0">
        <w:rPr>
          <w:rFonts w:ascii="Sylfaen" w:hAnsi="Sylfaen" w:cs="Sylfaen"/>
          <w:i/>
          <w:iCs/>
          <w:sz w:val="20"/>
          <w:szCs w:val="20"/>
        </w:rPr>
        <w:t>(28.04.2006. N2945)</w:t>
      </w:r>
      <w:r w:rsidRPr="000B3EA0">
        <w:rPr>
          <w:rFonts w:ascii="Sylfaen" w:hAnsi="Sylfaen" w:cs="Sylfaen"/>
          <w:i/>
          <w:iCs/>
          <w:sz w:val="20"/>
          <w:szCs w:val="20"/>
        </w:rPr>
        <w:tab/>
      </w: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საქართველოს მთავრობის ადმინისტრაცია, საქართველოს სახელმწიფო მინისტრის აპარატი, საქართველოს სამინისტროები და სახელმწიფო საქვეუწყებო დაწესებულებები;</w:t>
      </w:r>
      <w:r w:rsidRPr="000B3EA0">
        <w:rPr>
          <w:rFonts w:ascii="Sylfaen" w:hAnsi="Sylfaen" w:cs="Sylfaen"/>
          <w:i/>
          <w:iCs/>
          <w:sz w:val="20"/>
        </w:rPr>
        <w:t xml:space="preserve"> (02.05.2014. N2363)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გ) საქართველოს იუსტიციის საბჭო;</w:t>
      </w: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დ) საქართველოს საკონსტიტუციო სასამართლო, საერთო სასამართლოები, საქართველოს პროკურატურა;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ე) საქართველოს ეროვნული ბანკი;</w:t>
      </w:r>
    </w:p>
    <w:p w:rsidR="000B3EA0" w:rsidRPr="000B3EA0" w:rsidRDefault="000B3EA0" w:rsidP="000B3EA0">
      <w:pPr>
        <w:widowControl w:val="0"/>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ვ) სახელმწიფო აუდიტის სამსახური; </w:t>
      </w:r>
      <w:r w:rsidRPr="000B3EA0">
        <w:rPr>
          <w:rFonts w:ascii="Sylfaen" w:hAnsi="Sylfaen" w:cs="Sylfaen"/>
          <w:i/>
          <w:iCs/>
          <w:sz w:val="20"/>
          <w:szCs w:val="20"/>
        </w:rPr>
        <w:t>(22.06.2012. N6550 ამოქმედდეს 2012 წლის 1 ივლისიდან)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ზ) საქართველოს სახალხო დამცველის აპარატი და სააგენტოები;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თ) სახელმწიფო რწმუნებული – გუბერნატორი და მისი ადმინისტრაცია.</w:t>
      </w:r>
      <w:r w:rsidRPr="000B3EA0">
        <w:rPr>
          <w:rFonts w:ascii="Sylfaen" w:hAnsi="Sylfaen" w:cs="Sylfaen"/>
          <w:sz w:val="24"/>
          <w:szCs w:val="24"/>
        </w:rPr>
        <w:tab/>
        <w:t xml:space="preserve"> (11.07.2007. N5248)</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ab/>
        <w:t>ი) </w:t>
      </w:r>
      <w:r w:rsidRPr="000B3EA0">
        <w:rPr>
          <w:rFonts w:ascii="Sylfaen" w:hAnsi="Sylfaen" w:cs="Sylfaen"/>
          <w:b/>
          <w:bCs/>
          <w:sz w:val="24"/>
          <w:szCs w:val="24"/>
        </w:rPr>
        <w:t>ამოღებულია (25.12.2009. N2462)</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კ) პერსონალურ მონაცემთა დაცვის ინსპექტორის აპარატი. </w:t>
      </w:r>
      <w:r w:rsidRPr="000B3EA0">
        <w:rPr>
          <w:rFonts w:ascii="Sylfaen" w:hAnsi="Sylfaen" w:cs="Sylfaen"/>
          <w:i/>
          <w:iCs/>
          <w:sz w:val="20"/>
          <w:szCs w:val="20"/>
        </w:rPr>
        <w:t>(1.08.2014 N 2641 ამოქმედდეს 2014 წლის 1 სექტემბრიდან)</w:t>
      </w: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აფხაზეთისა და აჭარის ავტონომიური რესპუბლიკების სახელმწიფო დაწესებულებებს, რომლებში საქმიანობაც ითვლება საჯარო სამსახურად, წარმოადგენენ: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ა) აფხაზეთისა და აჭარის ავტონომიური რესპუბლიკების უმაღლესი წარმომადგენლობითი ორგანოები, გარდა ამ ორგანოების ფრაქციათა აპარატებისა; (10.11.2006. N3653)</w:t>
      </w: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აფხაზეთისა და აჭარის ავტონომიური რესპუბლიკების აღმასრულებელი ხელისუფლების დაწესებულებები.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ab/>
        <w:t xml:space="preserve">გ) </w:t>
      </w:r>
      <w:r w:rsidRPr="000B3EA0">
        <w:rPr>
          <w:rFonts w:ascii="Sylfaen" w:hAnsi="Sylfaen" w:cs="Sylfaen"/>
          <w:b/>
          <w:bCs/>
          <w:sz w:val="24"/>
          <w:szCs w:val="24"/>
        </w:rPr>
        <w:t>ამოღებულია (10.11.2006. N3653)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ადგილობრივი თვითმმართველობის დაწესებულებებს, რომლებში საქმიანობაც ითვლება საჯარო სამსახურად, წარმოადგენენ: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ა) საკრებულო;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ბ) გამგეობა, მერია;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გ) მუნიციპალიტეტი.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3. საჯარო სამსახურის სახეები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 xml:space="preserve"> 1. საქართველოში საჯარო სამსახური ერთიანია.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2. საჯარო სამსახური იყოფა შემდეგ სახეებად: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ა) სახელმწიფო სამსახური;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ბ) სამსახური ადგილობრივ თვითმმართველობაში.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4. საჯარო მოსამსახურის ცნება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1. საჯარო მოსამსახურე (შემდგომ − მოსამსახურე) ამ კანონით დადგენილი წესით ეწევა ანაზღაურებად საქმიანობას სახელმწიფო ან ადგილობრივი თვითმმართველობის დაწესებულებაში. </w:t>
      </w:r>
      <w:r w:rsidRPr="000B3EA0">
        <w:rPr>
          <w:rFonts w:ascii="Sylfaen" w:hAnsi="Sylfaen" w:cs="Sylfaen"/>
          <w:i/>
          <w:iCs/>
          <w:sz w:val="20"/>
          <w:szCs w:val="20"/>
        </w:rPr>
        <w:t>(17.05.2011. N4676 ამოქმედდეს გამოქვეყნებიდან 30-ე დღეს.)</w:t>
      </w: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2. მოსამსახურე, რომელსაც აქვს სამსახურებრივი ურთიერთობა სახელმწიფოსთან, არის სახელმწიფო მოსამსახურე, ხოლო პირი, რომელიც სამსახურებრივ ურთიერთობაშია ადგილობრივი თვითმმართველობის ერთეულთან, არის ადგილობრივი თვითმმართველობის მოსამსახურე.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5. საჯარო მოსამსახურის სახეები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საჯარო სამსახურს ეწევა: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ა) სახელმწიფო-პოლიტიკური თანამდებობის პირი;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ბ) მოხელე;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გ) დამხმარე მოსამსახურე;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დ) შტატგარეშე მოსამსახურე.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6. მოხელის ცნება და სახეები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1. მოხელე არის პირი, რომელიც ინიშნება ან აირჩევა სახაზინო დაწესებულების საშტატო (შტატით გათვალისწინებულ) თანამდებობაზე.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მოხელეები იყოფიან სახელმწიფო მოხელეებად და ადგილობრივი თვითმმართველობის მოხელეებად.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7. დამხმარე მოსამსახურის ცნება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დამხმარე მოსამსახურე არის ტექნიკური მუშაკი, რომელიც შრომითი ხელშეკრულებით მიიღება დაწესებულების შტატით გათვალისწინებულ დამხმარე მოსამსახურის თანამდებობაზე.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8. შტატგარეშე მოსამსახურის ცნება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შტატგარეშე მოსამსახურე არის პირი, რომელიც დანიშვნით ან შრომითი ხელშეკრულებით გარკვეული ვადით მიიღება სამსახურში არამუდმივ ამოცანათა შესასრულებლად.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9. საჯარო მოსამსახურეების თანამდებობათა დასახელებებისა და თანამდებობრივი სარგოების დადგენა  (28.04.2006. N2945)</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1. საქართველოს პრეზიდენტის, საქართველოს პარლამენტის წევრის, საქართველოს მთავრობის წევრის, საქართველოს საკონსტიტუციო სასამართლოს წევრის, საქართველოს უზენაესი სასამართლოს წევრის, აგრეთვე შესაბამისად საქართველოს პრეზიდენტის, საქართველოს პარლამენტის მიერ დანიშნულ ან არჩეულ საქართველოს კონსტიტუციით გათვალისწინებულ თანამდებობის პირთა თანამდებობრივ სარგოებს ადგენს საქართველოს კანონი.</w:t>
      </w:r>
    </w:p>
    <w:p w:rsidR="000B3EA0" w:rsidRPr="000B3EA0" w:rsidRDefault="000B3EA0" w:rsidP="000B3EA0">
      <w:pPr>
        <w:autoSpaceDE w:val="0"/>
        <w:autoSpaceDN w:val="0"/>
        <w:adjustRightInd w:val="0"/>
        <w:spacing w:after="0" w:line="20" w:lineRule="atLeast"/>
        <w:ind w:firstLine="720"/>
        <w:jc w:val="both"/>
        <w:rPr>
          <w:rFonts w:ascii="Sylfaen" w:hAnsi="Sylfaen" w:cs="Sylfaen"/>
          <w:i/>
          <w:iCs/>
          <w:sz w:val="20"/>
          <w:szCs w:val="20"/>
        </w:rPr>
      </w:pPr>
      <w:r w:rsidRPr="000B3EA0">
        <w:rPr>
          <w:rFonts w:ascii="Sylfaen" w:hAnsi="Sylfaen" w:cs="Sylfaen"/>
          <w:sz w:val="24"/>
          <w:szCs w:val="24"/>
        </w:rPr>
        <w:t xml:space="preserve">2. საქართველოს მთავრობა დადგენილებით განსაზღვრავს მოსამსახურეთა თანამდებობრივი სარგოების ოდენობების ზედა და ქვედა ზღვრებს სამსახურის თანამდებობათა რანგების მიხედვით. </w:t>
      </w:r>
      <w:r w:rsidRPr="000B3EA0">
        <w:rPr>
          <w:rFonts w:ascii="Sylfaen" w:hAnsi="Sylfaen" w:cs="Sylfaen"/>
          <w:i/>
          <w:iCs/>
          <w:sz w:val="20"/>
          <w:szCs w:val="20"/>
        </w:rPr>
        <w:t>(20.09.2013. N1262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i/>
          <w:iCs/>
          <w:sz w:val="20"/>
          <w:szCs w:val="20"/>
        </w:rPr>
      </w:pPr>
      <w:r w:rsidRPr="000B3EA0">
        <w:rPr>
          <w:rFonts w:ascii="Sylfaen" w:hAnsi="Sylfaen" w:cs="Sylfaen"/>
          <w:sz w:val="24"/>
          <w:szCs w:val="24"/>
        </w:rPr>
        <w:t xml:space="preserve">3. ამ მუხლის მე-2 პუნქტის შესაბამისად საქართველოს მთავრობის მიერ განსაზღვრული მოსამსახურეთა თანამდებობრივი სარგოების ოდენობების ზედა და ქვედა ზღვრების ფარგლებში: </w:t>
      </w:r>
      <w:r w:rsidRPr="000B3EA0">
        <w:rPr>
          <w:rFonts w:ascii="Sylfaen" w:hAnsi="Sylfaen" w:cs="Sylfaen"/>
          <w:i/>
          <w:iCs/>
          <w:sz w:val="20"/>
          <w:szCs w:val="20"/>
        </w:rPr>
        <w:t>(20.09.2013. N1262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ა) საქართველოს პარლამენტის აპარატის მოხელეთა და დამხმარე მოსამსახურეთა, აგრეთვე საქართველოს ეროვნული ბიბლიოთეკის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განსაზღვრავს საქართველოს პარლამენტის თავმჯდომარე; </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ბ) საქართველოს პრეზიდენტის ადმინისტრაციისა და საქართველოს ეროვნული უშიშროების საბჭოს აპარატის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განსაზღვრავს საქართველოს პრეზიდენტი; </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გ) სახელმწიფო რწმუნებულის – გუბერნატორის ადმინისტრაციის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განსაზღვრავს საქართველოს მთავრობა;</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დ) საქართველოს მთავრობის ადმინისტრაციის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განსაზღვრავს საქართველოს პრემიერ-მინისტრი, ხოლო საქართველოს სახელმწიფო მინისტრის აპარატის მოხელეთა თანამდებობრივ სარგოებსა და თანამდებობათა დასახელებებს – შესაბამისი სახელმწიფო მინისტრი; (02.05.2014. N2363)</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ე) აფხაზეთისა და აჭარის ავტონომიური რესპუბლიკების უმაღლესი წარმომადგენლობითი ორგანოების წევრთა თანამდებობრივი სარგოების განაკვეთები დგინდება შესაბამისად აფხაზეთისა და აჭარის ავტონომიური რესპუბლიკების კანონმდებლობებით; </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ვ) საქართველოს სამინისტროს და სახელმწიფო საქვეუწყებო დაწესებულების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განსაზღვრავს შესაბამისი სამინისტროს ხელმძღვანელი; </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ზ) საქართველოს საკონსტიტუციო სასამართლოს აპარატის მოხელეთა და </w:t>
      </w:r>
      <w:r w:rsidRPr="000B3EA0">
        <w:rPr>
          <w:rFonts w:ascii="Sylfaen" w:hAnsi="Sylfaen" w:cs="Sylfaen"/>
          <w:sz w:val="24"/>
          <w:szCs w:val="24"/>
        </w:rPr>
        <w:lastRenderedPageBreak/>
        <w:t>დამხმარე მოსამსახურეთა თანამდებობრივ სარგოებსა და თანამდებობათა დასახელებებს განსაზღვრავს საქართველოს საკონსტიტუციო სასამართლო;</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თ) საქართველოს უზენაესი სასამართლოს აპარატის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განსაზღვრავს საქართველოს უზენაესი სასამართლო; </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ი) საქართველოს საერთო სასამართლოს (საქართველოს უზენაესი სასამართლოს გარდა) აპარატის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განსაზღვრავს საქართველოს იუსტიციის უმაღლესი საბჭო;</w:t>
      </w:r>
    </w:p>
    <w:p w:rsidR="000B3EA0" w:rsidRPr="000B3EA0" w:rsidRDefault="000B3EA0" w:rsidP="000B3EA0">
      <w:pPr>
        <w:widowControl w:val="0"/>
        <w:autoSpaceDE w:val="0"/>
        <w:autoSpaceDN w:val="0"/>
        <w:adjustRightInd w:val="0"/>
        <w:spacing w:after="0" w:line="20" w:lineRule="atLeast"/>
        <w:ind w:firstLine="709"/>
        <w:jc w:val="both"/>
        <w:rPr>
          <w:rFonts w:ascii="Sylfaen" w:hAnsi="Sylfaen" w:cs="Sylfaen"/>
          <w:sz w:val="24"/>
          <w:szCs w:val="24"/>
        </w:rPr>
      </w:pPr>
      <w:r w:rsidRPr="000B3EA0">
        <w:rPr>
          <w:rFonts w:ascii="Sylfaen" w:hAnsi="Sylfaen" w:cs="Sylfaen"/>
          <w:sz w:val="24"/>
          <w:szCs w:val="24"/>
        </w:rPr>
        <w:t xml:space="preserve">კ) საქართველოს იუსტიციის უმაღლესი საბჭოს წევრის თანამდებობრივ სარგოს, აგრეთვე საქართველოს იუსტიციის უმაღლესი საბჭოს აპარატის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განსაზღვრავს საქართველოს იუსტიციის უმაღლესი საბჭო; </w:t>
      </w:r>
    </w:p>
    <w:p w:rsidR="000B3EA0" w:rsidRPr="000B3EA0" w:rsidRDefault="000B3EA0" w:rsidP="000B3EA0">
      <w:pPr>
        <w:widowControl w:val="0"/>
        <w:autoSpaceDE w:val="0"/>
        <w:autoSpaceDN w:val="0"/>
        <w:adjustRightInd w:val="0"/>
        <w:spacing w:after="0" w:line="20" w:lineRule="atLeast"/>
        <w:ind w:firstLine="709"/>
        <w:jc w:val="both"/>
        <w:rPr>
          <w:rFonts w:ascii="Sylfaen" w:hAnsi="Sylfaen" w:cs="Sylfaen"/>
          <w:sz w:val="24"/>
          <w:szCs w:val="24"/>
        </w:rPr>
      </w:pPr>
      <w:r w:rsidRPr="000B3EA0">
        <w:rPr>
          <w:rFonts w:ascii="Sylfaen" w:hAnsi="Sylfaen" w:cs="Sylfaen"/>
          <w:sz w:val="24"/>
          <w:szCs w:val="24"/>
        </w:rPr>
        <w:t xml:space="preserve">ლ) სახელმწიფო აუდიტის სამსახურის სისტემის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განსაზღვრავს გენერალური აუდიტორი; </w:t>
      </w:r>
    </w:p>
    <w:p w:rsidR="000B3EA0" w:rsidRPr="000B3EA0" w:rsidRDefault="000B3EA0" w:rsidP="000B3EA0">
      <w:pPr>
        <w:widowControl w:val="0"/>
        <w:autoSpaceDE w:val="0"/>
        <w:autoSpaceDN w:val="0"/>
        <w:adjustRightInd w:val="0"/>
        <w:spacing w:after="0" w:line="20" w:lineRule="atLeast"/>
        <w:ind w:firstLine="709"/>
        <w:jc w:val="both"/>
        <w:rPr>
          <w:rFonts w:ascii="Sylfaen" w:hAnsi="Sylfaen" w:cs="Sylfaen"/>
          <w:sz w:val="24"/>
          <w:szCs w:val="24"/>
        </w:rPr>
      </w:pPr>
      <w:r w:rsidRPr="000B3EA0">
        <w:rPr>
          <w:rFonts w:ascii="Sylfaen" w:hAnsi="Sylfaen" w:cs="Sylfaen"/>
          <w:sz w:val="24"/>
          <w:szCs w:val="24"/>
        </w:rPr>
        <w:t xml:space="preserve">მ) საქართველოს სახალხო დამცველის აპარატის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განსაზღვრავს საქართველოს სახალხო დამცველი;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w:t>
      </w:r>
      <w:r w:rsidRPr="000B3EA0">
        <w:rPr>
          <w:rFonts w:ascii="Sylfaen" w:hAnsi="Sylfaen" w:cs="Sylfaen"/>
          <w:position w:val="6"/>
          <w:sz w:val="24"/>
          <w:szCs w:val="24"/>
        </w:rPr>
        <w:t>1</w:t>
      </w:r>
      <w:r w:rsidRPr="000B3EA0">
        <w:rPr>
          <w:rFonts w:ascii="Sylfaen" w:hAnsi="Sylfaen" w:cs="Sylfaen"/>
          <w:sz w:val="24"/>
          <w:szCs w:val="24"/>
        </w:rPr>
        <w:t xml:space="preserve">) პერსონალურ მონაცემთა დაცვის ინსპექტორის აპარატის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განსაზღვრავს პერსონალურ მონაცემთა დაცვის ინსპექტორი; </w:t>
      </w:r>
      <w:r w:rsidRPr="000B3EA0">
        <w:rPr>
          <w:rFonts w:ascii="Sylfaen" w:hAnsi="Sylfaen" w:cs="Sylfaen"/>
          <w:i/>
          <w:iCs/>
          <w:sz w:val="20"/>
          <w:szCs w:val="20"/>
        </w:rPr>
        <w:t>(1.08.2014 N 2641 ამოქმედდეს 2014 წლის 1 სექტემბრიდან)</w:t>
      </w:r>
      <w:r w:rsidRPr="000B3EA0">
        <w:rPr>
          <w:rFonts w:ascii="Sylfaen" w:hAnsi="Sylfaen" w:cs="Sylfaen"/>
          <w:sz w:val="24"/>
          <w:szCs w:val="24"/>
        </w:rPr>
        <w:t xml:space="preserve">  </w:t>
      </w:r>
    </w:p>
    <w:p w:rsidR="000B3EA0" w:rsidRPr="000B3EA0" w:rsidRDefault="000B3EA0" w:rsidP="000B3EA0">
      <w:pPr>
        <w:widowControl w:val="0"/>
        <w:autoSpaceDE w:val="0"/>
        <w:autoSpaceDN w:val="0"/>
        <w:adjustRightInd w:val="0"/>
        <w:spacing w:after="0" w:line="20" w:lineRule="atLeast"/>
        <w:ind w:firstLine="709"/>
        <w:jc w:val="both"/>
        <w:rPr>
          <w:rFonts w:ascii="Sylfaen" w:hAnsi="Sylfaen" w:cs="Sylfaen"/>
          <w:sz w:val="24"/>
          <w:szCs w:val="24"/>
        </w:rPr>
      </w:pPr>
      <w:r w:rsidRPr="000B3EA0">
        <w:rPr>
          <w:rFonts w:ascii="Sylfaen" w:hAnsi="Sylfaen" w:cs="Sylfaen"/>
          <w:sz w:val="24"/>
          <w:szCs w:val="24"/>
        </w:rPr>
        <w:t xml:space="preserve">ნ) საქართველოს ცენტრალური საარჩევნო კომისიის აპარატის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განსაზღვრავს საქართველოს ცენტრალური საარჩევნო კომისია; </w:t>
      </w:r>
    </w:p>
    <w:p w:rsidR="000B3EA0" w:rsidRPr="000B3EA0" w:rsidRDefault="000B3EA0" w:rsidP="000B3EA0">
      <w:pPr>
        <w:widowControl w:val="0"/>
        <w:autoSpaceDE w:val="0"/>
        <w:autoSpaceDN w:val="0"/>
        <w:adjustRightInd w:val="0"/>
        <w:spacing w:after="0" w:line="20" w:lineRule="atLeast"/>
        <w:ind w:firstLine="709"/>
        <w:jc w:val="both"/>
        <w:rPr>
          <w:rFonts w:ascii="Sylfaen" w:hAnsi="Sylfaen" w:cs="Sylfaen"/>
          <w:sz w:val="24"/>
          <w:szCs w:val="24"/>
        </w:rPr>
      </w:pPr>
      <w:r w:rsidRPr="000B3EA0">
        <w:rPr>
          <w:rFonts w:ascii="Sylfaen" w:hAnsi="Sylfaen" w:cs="Sylfaen"/>
          <w:sz w:val="24"/>
          <w:szCs w:val="24"/>
        </w:rPr>
        <w:t xml:space="preserve">ო) საქართველოს ეროვნული ბანკის აპარატის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განსაზღვრავს საქართველოს ეროვნული ბანკის პრეზიდენტი; </w:t>
      </w:r>
    </w:p>
    <w:p w:rsidR="000B3EA0" w:rsidRPr="000B3EA0" w:rsidRDefault="000B3EA0" w:rsidP="000B3EA0">
      <w:pPr>
        <w:widowControl w:val="0"/>
        <w:autoSpaceDE w:val="0"/>
        <w:autoSpaceDN w:val="0"/>
        <w:adjustRightInd w:val="0"/>
        <w:spacing w:after="0" w:line="20" w:lineRule="atLeast"/>
        <w:ind w:firstLine="709"/>
        <w:jc w:val="both"/>
        <w:rPr>
          <w:rFonts w:ascii="Sylfaen" w:hAnsi="Sylfaen" w:cs="Sylfaen"/>
          <w:sz w:val="24"/>
          <w:szCs w:val="24"/>
        </w:rPr>
      </w:pPr>
      <w:r w:rsidRPr="000B3EA0">
        <w:rPr>
          <w:rFonts w:ascii="Sylfaen" w:hAnsi="Sylfaen" w:cs="Sylfaen"/>
          <w:sz w:val="24"/>
          <w:szCs w:val="24"/>
        </w:rPr>
        <w:t xml:space="preserve">პ) აფხაზეთისა და აჭარის ავტონომიური რესპუბლიკების უმაღლესი წარმომადგენლობითი და აღმასრულებელი ორგანოების აპარატების მოხელეთა და დამხმარე მოსამსახურეთა თანამდებობრივ სარგოებსა და თანამდებობათა დასახელებებს განსაზღვრავენ შესაბამისად აფხაზეთისა და აჭარის ავტონომიური რესპუბლიკების უმაღლესი წარმომადგენლობითი და აღმასრულებელი ორგანოების ხელმძღვანელები;  </w:t>
      </w: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0B3EA0">
        <w:rPr>
          <w:rFonts w:ascii="Sylfaen" w:hAnsi="Sylfaen" w:cs="Sylfaen"/>
          <w:sz w:val="24"/>
          <w:szCs w:val="24"/>
        </w:rPr>
        <w:t>ჟ)  ამოღებულია (26.07.2014. N2538)</w:t>
      </w: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0B3EA0">
        <w:rPr>
          <w:rFonts w:ascii="Sylfaen" w:hAnsi="Sylfaen" w:cs="Sylfaen"/>
          <w:sz w:val="24"/>
          <w:szCs w:val="24"/>
        </w:rPr>
        <w:t>რ) სხვა მოსამსახურეთა თანამდებობრივ სარგოებს განსაზღვრავს საქართველოს მთავრობა.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4. ადგილობრივი თვითმმართველობის მოსამსახურეთა თანამდებობრივი სარგოები მტკიცდება საქართველოს ორგანული კანონის „ადგილობრივი </w:t>
      </w:r>
      <w:r w:rsidRPr="000B3EA0">
        <w:rPr>
          <w:rFonts w:ascii="Sylfaen" w:hAnsi="Sylfaen" w:cs="Sylfaen"/>
          <w:sz w:val="24"/>
          <w:szCs w:val="24"/>
        </w:rPr>
        <w:lastRenderedPageBreak/>
        <w:t>თვითმმართველობის კოდექსი“ შესაბამისად და მათზე არ ვრცელდება ამ მუხლის მე-2 პუნქტის მოქმედება. (26.07.2014. N2538)</w:t>
      </w:r>
    </w:p>
    <w:p w:rsidR="000B3EA0" w:rsidRPr="000B3EA0" w:rsidRDefault="000B3EA0" w:rsidP="000B3EA0">
      <w:pPr>
        <w:autoSpaceDE w:val="0"/>
        <w:autoSpaceDN w:val="0"/>
        <w:adjustRightInd w:val="0"/>
        <w:spacing w:after="0" w:line="20" w:lineRule="atLeast"/>
        <w:ind w:firstLine="720"/>
        <w:jc w:val="both"/>
        <w:rPr>
          <w:rFonts w:ascii="Sylfaen" w:hAnsi="Sylfaen" w:cs="Sylfaen"/>
          <w:b/>
          <w:bCs/>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მუხლი 10. სახაზინო (საბიუჯეტო) დაწესებულებების მოსამსახურეთა შტატების დამტკიცება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1. საქართველოს პარლამენტის აპარატის სტრუქტურა და მოსამსახურეთა შტატები მტკიცდება საქართველოს პარლამენტის რეგლამენტის შესაბამისად.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2. საქართველოს პრეზიდენტის ადმინისტრაციის, საქართველოს მთავრობის ადმინისტრაციის, საქართველოს სამინისტროს, საქართველოს საკონსტიტუციო სასამართლოს აპარატის, საქართველოს უზენაესი სასამართლოს აპარატის, სახელმწიფო აუდიტის სამსახურის სისტემის, საქართველოს ეროვნული ბანკის აპარატის, საქართველოს სახალხო დამცველის აპარატის, პერსონალურ მონაცემთა დაცვის ინსპექტორის აპარატის მოსამსახურეთა საშტატო ნუსხას ამტკიცებს შესაბამისი დაწესებულების ხელმძღვანელი, ხოლო საქართველოს სახელმწიფო მინისტრის აპარატის მოსამსახურეთა საშტატო ნუსხას – საქართველოს სახელმწიფო მინისტრი. </w:t>
      </w:r>
      <w:r w:rsidRPr="000B3EA0">
        <w:rPr>
          <w:rFonts w:ascii="Sylfaen" w:hAnsi="Sylfaen" w:cs="Sylfaen"/>
          <w:i/>
          <w:iCs/>
          <w:sz w:val="20"/>
          <w:szCs w:val="20"/>
        </w:rPr>
        <w:t>(1.08.2014 N 2641 ამოქმედდეს 2014 წლის 1 სექტემბრიდან)</w:t>
      </w: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3. საქართველოს საერთო სასამართლოებისა (საქართველოს უზენაესი სასამართლოს გარდა) და საქართველოს იუსტიციის უმაღლესი საბჭოს აპარატების მოსამსახურეთა საშტატო ნუსხას და სტრუქტურას ამტკიცებს საქართველოს იუსტიციის უმაღლესი საბჭო. </w:t>
      </w:r>
      <w:r w:rsidRPr="000B3EA0">
        <w:rPr>
          <w:rFonts w:ascii="Sylfaen" w:hAnsi="Sylfaen" w:cs="Sylfaen"/>
          <w:i/>
          <w:iCs/>
          <w:sz w:val="20"/>
          <w:szCs w:val="20"/>
        </w:rPr>
        <w:t>(19.06.2007. N4954)</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საქართველოს აღმასრულებელი ხელისუფლების დაწესებულებათა სფეროში მოქმედი სახელმწიფო საქვეუწყებო დაწესებულებების მოსამსახურეთა საშტატო ნუსხას ამტკიცებს შესაბამისი დაწესებულების ხელმძღვანელი. (28.04.2006. N2945)</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4</w:t>
      </w:r>
      <w:r w:rsidRPr="000B3EA0">
        <w:rPr>
          <w:rFonts w:ascii="Sylfaen" w:hAnsi="Sylfaen" w:cs="Sylfaen"/>
          <w:position w:val="6"/>
          <w:sz w:val="24"/>
          <w:szCs w:val="24"/>
        </w:rPr>
        <w:t>1</w:t>
      </w:r>
      <w:r w:rsidRPr="000B3EA0">
        <w:rPr>
          <w:rFonts w:ascii="Sylfaen" w:hAnsi="Sylfaen" w:cs="Sylfaen"/>
          <w:sz w:val="24"/>
          <w:szCs w:val="24"/>
        </w:rPr>
        <w:t>. აფხაზეთისა და აჭარის ავტონომიური რესპუბლიკების უმაღლესი წარმომადგენლობითი და აღმასრულებელი ორგანოების აპარატების სტრუქტურა და მოსამსახურეთა საშტატო ნუსხა მტკიცდება აფხაზეთისა და აჭარის ავტონომიური რესპუბლიკების კანონმდებლობების შესაბამისად.</w:t>
      </w:r>
      <w:r w:rsidRPr="000B3EA0">
        <w:rPr>
          <w:rFonts w:ascii="Sylfaen" w:hAnsi="Sylfaen" w:cs="Sylfaen"/>
          <w:sz w:val="24"/>
          <w:szCs w:val="24"/>
        </w:rPr>
        <w:tab/>
        <w:t>(29.06.2010. N3204)</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5"/>
        <w:jc w:val="both"/>
        <w:rPr>
          <w:rFonts w:ascii="Sylfaen" w:hAnsi="Sylfaen" w:cs="Sylfaen"/>
          <w:sz w:val="24"/>
          <w:szCs w:val="24"/>
        </w:rPr>
      </w:pPr>
      <w:r w:rsidRPr="000B3EA0">
        <w:rPr>
          <w:rFonts w:ascii="Sylfaen" w:hAnsi="Sylfaen" w:cs="Sylfaen"/>
          <w:color w:val="222222"/>
          <w:sz w:val="24"/>
          <w:szCs w:val="24"/>
        </w:rPr>
        <w:t xml:space="preserve">5. ადგილობრივი თვითმმართველობის მოსამსახურეთა შტატები მტკიცდება </w:t>
      </w:r>
      <w:r w:rsidRPr="000B3EA0">
        <w:rPr>
          <w:rFonts w:ascii="Sylfaen" w:hAnsi="Sylfaen" w:cs="Sylfaen"/>
          <w:sz w:val="24"/>
          <w:szCs w:val="24"/>
        </w:rPr>
        <w:t xml:space="preserve">საქართველოს ორგანული კანონის „ადგილობრივი თვითმმართველობის კოდექსი“ შესაბამისად. (26.07.2014. N2538)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11. საჯარო მოსამსახურეები, რომლებზეც არ ვრცელდება ამ კანონის მოქმედება</w:t>
      </w: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9"/>
        <w:jc w:val="both"/>
        <w:rPr>
          <w:rFonts w:ascii="Sylfaen" w:hAnsi="Sylfaen" w:cs="Sylfaen"/>
          <w:sz w:val="24"/>
          <w:szCs w:val="24"/>
        </w:rPr>
      </w:pPr>
      <w:r w:rsidRPr="000B3EA0">
        <w:rPr>
          <w:rFonts w:ascii="Sylfaen" w:hAnsi="Sylfaen" w:cs="Sylfaen"/>
          <w:sz w:val="24"/>
          <w:szCs w:val="24"/>
        </w:rPr>
        <w:t>1. ამ კანონის მოქმედება, გარდა ამ მუხლის 1</w:t>
      </w:r>
      <w:r w:rsidRPr="000B3EA0">
        <w:rPr>
          <w:rFonts w:ascii="Sylfaen" w:hAnsi="Sylfaen" w:cs="Sylfaen"/>
          <w:position w:val="12"/>
          <w:sz w:val="24"/>
          <w:szCs w:val="24"/>
        </w:rPr>
        <w:t>1</w:t>
      </w:r>
      <w:r w:rsidRPr="000B3EA0">
        <w:rPr>
          <w:rFonts w:ascii="Sylfaen" w:hAnsi="Sylfaen" w:cs="Sylfaen"/>
          <w:position w:val="6"/>
          <w:sz w:val="24"/>
          <w:szCs w:val="24"/>
        </w:rPr>
        <w:t xml:space="preserve"> </w:t>
      </w:r>
      <w:r w:rsidRPr="000B3EA0">
        <w:rPr>
          <w:rFonts w:ascii="Sylfaen" w:hAnsi="Sylfaen" w:cs="Sylfaen"/>
          <w:sz w:val="24"/>
          <w:szCs w:val="24"/>
        </w:rPr>
        <w:t xml:space="preserve">პუნქტით გათვალისწინებული შემთხვევებისა, არ ვრცელდება სახელმწიფო-პოლიტიკური თანამდებობის პირებზე, მუნიციპალიტეტის საკრებულოს წევრებზე, მუნიციპალიტეტის გამგებელზე/მერზე, გამგებლის/მერის მოადგილეზე, გამგეობის/მერიის სტრუქტურული ერთეულების ხელმძღვანელებსა და ქალაქ თბილისის მუნიციპალიტეტის რაიონების გამგებლებზე. </w:t>
      </w:r>
      <w:r w:rsidRPr="000B3EA0">
        <w:rPr>
          <w:rFonts w:ascii="Sylfaen" w:hAnsi="Sylfaen" w:cs="Sylfaen"/>
          <w:i/>
          <w:iCs/>
          <w:sz w:val="20"/>
          <w:szCs w:val="20"/>
        </w:rPr>
        <w:t xml:space="preserve">(05.02.2014. N1971 ამოქმედდეს 2014 წლის ადგილობრივი თვითმმართველობის ორგანოების მორიგი </w:t>
      </w:r>
      <w:r w:rsidRPr="000B3EA0">
        <w:rPr>
          <w:rFonts w:ascii="Sylfaen" w:hAnsi="Sylfaen" w:cs="Sylfaen"/>
          <w:i/>
          <w:iCs/>
          <w:sz w:val="20"/>
          <w:szCs w:val="20"/>
        </w:rPr>
        <w:lastRenderedPageBreak/>
        <w:t>არჩევნების შედეგების ოფიციალურად გამოცხადების დღიდან)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r>
      <w:r w:rsidRPr="000B3EA0">
        <w:rPr>
          <w:rFonts w:ascii="Sylfaen" w:hAnsi="Sylfaen" w:cs="Sylfaen"/>
          <w:color w:val="222222"/>
          <w:sz w:val="24"/>
          <w:szCs w:val="24"/>
        </w:rPr>
        <w:t>1</w:t>
      </w:r>
      <w:r w:rsidRPr="000B3EA0">
        <w:rPr>
          <w:rFonts w:ascii="Sylfaen" w:hAnsi="Sylfaen" w:cs="Sylfaen"/>
          <w:color w:val="222222"/>
          <w:position w:val="12"/>
          <w:sz w:val="24"/>
          <w:szCs w:val="24"/>
        </w:rPr>
        <w:t>1</w:t>
      </w:r>
      <w:r w:rsidRPr="000B3EA0">
        <w:rPr>
          <w:rFonts w:ascii="Sylfaen" w:hAnsi="Sylfaen" w:cs="Sylfaen"/>
          <w:color w:val="222222"/>
          <w:sz w:val="24"/>
          <w:szCs w:val="24"/>
        </w:rPr>
        <w:t>. მუნიციპალიტეტის საკრებულოს წევრზე ვრცელდება ამ კანონის პირველი–მე-6, მე-9, მე-10, 39-ე, 41</w:t>
      </w:r>
      <w:r w:rsidRPr="000B3EA0">
        <w:rPr>
          <w:rFonts w:ascii="Sylfaen" w:hAnsi="Sylfaen" w:cs="Sylfaen"/>
          <w:color w:val="222222"/>
          <w:position w:val="12"/>
          <w:sz w:val="24"/>
          <w:szCs w:val="24"/>
        </w:rPr>
        <w:t>1</w:t>
      </w:r>
      <w:r w:rsidRPr="000B3EA0">
        <w:rPr>
          <w:rFonts w:ascii="Sylfaen" w:hAnsi="Sylfaen" w:cs="Sylfaen"/>
          <w:color w:val="222222"/>
          <w:sz w:val="24"/>
          <w:szCs w:val="24"/>
        </w:rPr>
        <w:t>, 66-ე და 121-ე მუხლების მოქმედება. სახელმწიფო</w:t>
      </w:r>
      <w:r w:rsidRPr="000B3EA0">
        <w:rPr>
          <w:rFonts w:ascii="Times New Roman" w:hAnsi="Times New Roman" w:cs="Times New Roman"/>
          <w:color w:val="222222"/>
          <w:sz w:val="24"/>
          <w:szCs w:val="24"/>
        </w:rPr>
        <w:t>-</w:t>
      </w:r>
      <w:r w:rsidRPr="000B3EA0">
        <w:rPr>
          <w:rFonts w:ascii="Sylfaen" w:hAnsi="Sylfaen" w:cs="Sylfaen"/>
          <w:color w:val="222222"/>
          <w:sz w:val="24"/>
          <w:szCs w:val="24"/>
        </w:rPr>
        <w:t>პოლიტიკური თანამდებობის პირზე, გარდა ამ პუნქტით გათვალისწინებული მუხლებისა</w:t>
      </w:r>
      <w:r w:rsidRPr="000B3EA0">
        <w:rPr>
          <w:rFonts w:ascii="Times New Roman" w:hAnsi="Times New Roman" w:cs="Times New Roman"/>
          <w:color w:val="222222"/>
          <w:sz w:val="24"/>
          <w:szCs w:val="24"/>
        </w:rPr>
        <w:t>,</w:t>
      </w:r>
      <w:r w:rsidRPr="000B3EA0">
        <w:rPr>
          <w:rFonts w:ascii="Sylfaen" w:hAnsi="Sylfaen" w:cs="Sylfaen"/>
          <w:color w:val="222222"/>
          <w:sz w:val="24"/>
          <w:szCs w:val="24"/>
        </w:rPr>
        <w:t xml:space="preserve"> ვრცელდება ამ კანონის 71-ე მუხლის მე-3 პუნქტის მოქმედება</w:t>
      </w:r>
      <w:r w:rsidRPr="000B3EA0">
        <w:rPr>
          <w:rFonts w:ascii="Times New Roman" w:hAnsi="Times New Roman" w:cs="Times New Roman"/>
          <w:color w:val="222222"/>
          <w:sz w:val="24"/>
          <w:szCs w:val="24"/>
        </w:rPr>
        <w:t>.</w:t>
      </w:r>
      <w:r w:rsidRPr="000B3EA0">
        <w:rPr>
          <w:rFonts w:ascii="Sylfaen" w:hAnsi="Sylfaen" w:cs="Sylfaen"/>
          <w:sz w:val="24"/>
          <w:szCs w:val="24"/>
        </w:rPr>
        <w:t xml:space="preserve">  (26.07.2014. N2538)</w:t>
      </w: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color w:val="222222"/>
          <w:sz w:val="24"/>
          <w:szCs w:val="24"/>
        </w:rPr>
        <w:t>1</w:t>
      </w:r>
      <w:r w:rsidRPr="000B3EA0">
        <w:rPr>
          <w:rFonts w:ascii="Sylfaen" w:hAnsi="Sylfaen" w:cs="Sylfaen"/>
          <w:color w:val="222222"/>
          <w:position w:val="12"/>
          <w:sz w:val="24"/>
          <w:szCs w:val="24"/>
        </w:rPr>
        <w:t>2</w:t>
      </w:r>
      <w:r w:rsidRPr="000B3EA0">
        <w:rPr>
          <w:rFonts w:ascii="Sylfaen" w:hAnsi="Sylfaen" w:cs="Sylfaen"/>
          <w:color w:val="222222"/>
          <w:sz w:val="24"/>
          <w:szCs w:val="24"/>
        </w:rPr>
        <w:t>. მუნიციპალიტეტის გამგებლის/მერის მოადგილეზე, გამგეობის/მერიის სტრუქტურული ერთეულის ხელმძღვანელსა და ქალაქ თბილისის მუნიციპალიტეტის რაიონის გამგებელზე ვრცელდება ამ კანონის პირველი–მე-6, მე-9, მე-10, 37-ე−39-ე</w:t>
      </w:r>
      <w:r w:rsidRPr="000B3EA0">
        <w:rPr>
          <w:rFonts w:ascii="Times New Roman" w:hAnsi="Times New Roman" w:cs="Times New Roman"/>
          <w:color w:val="222222"/>
          <w:sz w:val="24"/>
          <w:szCs w:val="24"/>
        </w:rPr>
        <w:t>,</w:t>
      </w:r>
      <w:r w:rsidRPr="000B3EA0">
        <w:rPr>
          <w:rFonts w:ascii="Sylfaen" w:hAnsi="Sylfaen" w:cs="Sylfaen"/>
          <w:color w:val="222222"/>
          <w:sz w:val="24"/>
          <w:szCs w:val="24"/>
        </w:rPr>
        <w:t xml:space="preserve"> 39</w:t>
      </w:r>
      <w:r w:rsidRPr="000B3EA0">
        <w:rPr>
          <w:rFonts w:ascii="Sylfaen" w:hAnsi="Sylfaen" w:cs="Sylfaen"/>
          <w:color w:val="222222"/>
          <w:position w:val="12"/>
          <w:sz w:val="24"/>
          <w:szCs w:val="24"/>
        </w:rPr>
        <w:t>1</w:t>
      </w:r>
      <w:r w:rsidRPr="000B3EA0">
        <w:rPr>
          <w:rFonts w:ascii="Sylfaen" w:hAnsi="Sylfaen" w:cs="Sylfaen"/>
          <w:color w:val="222222"/>
          <w:sz w:val="24"/>
          <w:szCs w:val="24"/>
        </w:rPr>
        <w:t>, მე</w:t>
      </w:r>
      <w:r w:rsidRPr="000B3EA0">
        <w:rPr>
          <w:rFonts w:ascii="Times New Roman" w:hAnsi="Times New Roman" w:cs="Times New Roman"/>
          <w:color w:val="222222"/>
          <w:sz w:val="24"/>
          <w:szCs w:val="24"/>
        </w:rPr>
        <w:t>-</w:t>
      </w:r>
      <w:r w:rsidRPr="000B3EA0">
        <w:rPr>
          <w:rFonts w:ascii="Sylfaen" w:hAnsi="Sylfaen" w:cs="Sylfaen"/>
          <w:color w:val="222222"/>
          <w:sz w:val="24"/>
          <w:szCs w:val="24"/>
        </w:rPr>
        <w:t>40, 41-ე, 41</w:t>
      </w:r>
      <w:r w:rsidRPr="000B3EA0">
        <w:rPr>
          <w:rFonts w:ascii="Sylfaen" w:hAnsi="Sylfaen" w:cs="Sylfaen"/>
          <w:color w:val="222222"/>
          <w:position w:val="12"/>
          <w:sz w:val="24"/>
          <w:szCs w:val="24"/>
        </w:rPr>
        <w:t>1</w:t>
      </w:r>
      <w:r w:rsidRPr="000B3EA0">
        <w:rPr>
          <w:rFonts w:ascii="Sylfaen" w:hAnsi="Sylfaen" w:cs="Sylfaen"/>
          <w:color w:val="222222"/>
          <w:sz w:val="24"/>
          <w:szCs w:val="24"/>
        </w:rPr>
        <w:t>, 66-ე, 69-ე და 121-ე მუხლების მოქმედება. მუნიციპალიტეტის გამგებელზე/მერზე ვრცელდება ამ პუნქტით გათვალისწინებული მუხლების მოქმედება, გარდა ამ კანონის 41-ე მუხლის მე-2 პუნქტისა</w:t>
      </w:r>
      <w:r w:rsidRPr="000B3EA0">
        <w:rPr>
          <w:rFonts w:ascii="Times New Roman" w:hAnsi="Times New Roman" w:cs="Times New Roman"/>
          <w:color w:val="222222"/>
          <w:sz w:val="24"/>
          <w:szCs w:val="24"/>
        </w:rPr>
        <w:t>.</w:t>
      </w:r>
      <w:r w:rsidRPr="000B3EA0">
        <w:rPr>
          <w:rFonts w:ascii="Sylfaen" w:hAnsi="Sylfaen" w:cs="Sylfaen"/>
          <w:color w:val="222222"/>
          <w:sz w:val="24"/>
          <w:szCs w:val="24"/>
        </w:rPr>
        <w:t xml:space="preserve"> </w:t>
      </w:r>
      <w:r w:rsidRPr="000B3EA0">
        <w:rPr>
          <w:rFonts w:ascii="Sylfaen" w:hAnsi="Sylfaen" w:cs="Sylfaen"/>
          <w:sz w:val="24"/>
          <w:szCs w:val="24"/>
        </w:rPr>
        <w:t>(26.07.2014. N2538)</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2. ამ კანონის მოქმედება ამ პუნქტში ჩამოთვლილ მოსამსახურეებზე ვრცელდება მხოლოდ იმ შემთხვევებში, თუ საქართველოს კონსტიტუციით, სპეციალური კანონმდებლობით ან მათ საფუძველზე სხვა რამ არ არის დადგენილი. ეს მოსამსახურეები არიან: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 საქართველოს კონსტიტუციის, აფხაზეთისა და აჭარის ავტონომიური რესპუბლიკების კონსტიტუციების საფუძველზე არჩეული, დანიშნული და დამტკიცებული თანამდებობის პირები; (10.11.2006. N3653)</w:t>
      </w: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მოსამართლეები;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გ) პროკურორები;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44"/>
          <w:szCs w:val="44"/>
        </w:rPr>
      </w:pPr>
      <w:r w:rsidRPr="000B3EA0">
        <w:rPr>
          <w:rFonts w:ascii="Sylfaen" w:hAnsi="Sylfaen" w:cs="Sylfaen"/>
          <w:sz w:val="24"/>
          <w:szCs w:val="24"/>
        </w:rPr>
        <w:t xml:space="preserve">       გ</w:t>
      </w:r>
      <w:r w:rsidRPr="000B3EA0">
        <w:rPr>
          <w:rFonts w:ascii="Sylfaen" w:hAnsi="Sylfaen" w:cs="Sylfaen"/>
          <w:position w:val="6"/>
          <w:sz w:val="24"/>
          <w:szCs w:val="24"/>
        </w:rPr>
        <w:t>1</w:t>
      </w:r>
      <w:r w:rsidRPr="000B3EA0">
        <w:rPr>
          <w:rFonts w:ascii="Sylfaen" w:hAnsi="Sylfaen" w:cs="Sylfaen"/>
          <w:sz w:val="24"/>
          <w:szCs w:val="24"/>
        </w:rPr>
        <w:t xml:space="preserve">) საქართველოს იუსტიციის სამინისტროს მმართველობის სფეროში შემავალი საჯარო სამართლის იურიდიული პირის – აღსრულების ეროვნული ბიუროს აღსრულების პოლიციის სამმართველოს თანამშრომლები; </w:t>
      </w:r>
      <w:r w:rsidRPr="000B3EA0">
        <w:rPr>
          <w:rFonts w:ascii="Sylfaen" w:hAnsi="Sylfaen" w:cs="Sylfaen"/>
          <w:i/>
          <w:iCs/>
          <w:sz w:val="20"/>
          <w:szCs w:val="20"/>
        </w:rPr>
        <w:t>(6.07.2010. N3367 ამოქმედდეს 2010 წლის 1 აგვისტოდან)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დ) საქართველოს შინაგან საქმეთა სამინისტროს თანამშრომლები; (27.06.2008. N73)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ე) საქართველოს ფინანსთა სამინისტროს შესაბამისი სამსახურის  მოსამსახურეები; </w:t>
      </w:r>
      <w:r w:rsidRPr="000B3EA0">
        <w:rPr>
          <w:rFonts w:ascii="Sylfaen" w:hAnsi="Sylfaen" w:cs="Sylfaen"/>
          <w:i/>
          <w:iCs/>
          <w:sz w:val="20"/>
          <w:szCs w:val="20"/>
        </w:rPr>
        <w:t>(29.12.2006. N4260 ამოქმედდეს 2007 წლის 1 იანვრიდან)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ab/>
        <w:t xml:space="preserve">ვ) </w:t>
      </w:r>
      <w:r w:rsidRPr="000B3EA0">
        <w:rPr>
          <w:rFonts w:ascii="Sylfaen" w:hAnsi="Sylfaen" w:cs="Sylfaen"/>
          <w:b/>
          <w:bCs/>
          <w:sz w:val="24"/>
          <w:szCs w:val="24"/>
        </w:rPr>
        <w:t>ამოღებულია (27.06.2008. N73)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ზ) საქართველოს დაზვერვის სამსახურის მოსამსახურეები; (27.04.2010. N2990)</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ზ</w:t>
      </w:r>
      <w:r w:rsidRPr="000B3EA0">
        <w:rPr>
          <w:rFonts w:ascii="Sylfaen" w:hAnsi="Sylfaen" w:cs="Sylfaen"/>
          <w:position w:val="12"/>
          <w:sz w:val="24"/>
          <w:szCs w:val="24"/>
        </w:rPr>
        <w:t>1</w:t>
      </w:r>
      <w:r w:rsidRPr="000B3EA0">
        <w:rPr>
          <w:rFonts w:ascii="Sylfaen" w:hAnsi="Sylfaen" w:cs="Sylfaen"/>
          <w:sz w:val="24"/>
          <w:szCs w:val="24"/>
        </w:rPr>
        <w:t>) სახელმწიფო დაცვის სპეციალური სამსახურის თანამშრომლები; (24.06.2011. N4955)</w:t>
      </w:r>
      <w:r w:rsidRPr="000B3EA0">
        <w:rPr>
          <w:rFonts w:ascii="Sylfaen" w:hAnsi="Sylfaen" w:cs="Sylfaen"/>
          <w:sz w:val="24"/>
          <w:szCs w:val="24"/>
        </w:rPr>
        <w:tab/>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თ) სამხედრო მოსამსახურეები;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ი) დიპლომატიური სამსახურის თანამშრომლები.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color w:val="000000"/>
          <w:sz w:val="24"/>
          <w:szCs w:val="24"/>
        </w:rPr>
        <w:tab/>
        <w:t>კ) საჯარო სამართლის იურიდიული პირის – საქართველოს ფინანსური მონიტორინგის სამსახურის თანამშრომლები;</w:t>
      </w:r>
      <w:r w:rsidRPr="000B3EA0">
        <w:rPr>
          <w:rFonts w:ascii="Sylfaen" w:hAnsi="Sylfaen" w:cs="Sylfaen"/>
          <w:sz w:val="24"/>
          <w:szCs w:val="24"/>
        </w:rPr>
        <w:tab/>
      </w:r>
      <w:r w:rsidRPr="000B3EA0">
        <w:rPr>
          <w:rFonts w:ascii="Sylfaen" w:hAnsi="Sylfaen" w:cs="Sylfaen"/>
          <w:i/>
          <w:iCs/>
          <w:sz w:val="20"/>
          <w:szCs w:val="20"/>
        </w:rPr>
        <w:t xml:space="preserve">(11.07.2007. N5268 </w:t>
      </w:r>
      <w:r w:rsidRPr="000B3EA0">
        <w:rPr>
          <w:rFonts w:ascii="Sylfaen" w:hAnsi="Sylfaen" w:cs="Sylfaen"/>
          <w:i/>
          <w:iCs/>
          <w:color w:val="000000"/>
          <w:sz w:val="20"/>
          <w:szCs w:val="20"/>
        </w:rPr>
        <w:t xml:space="preserve">ამოქმედდეს „საქართველოს ეროვნული ბანკის შესახებ“ საქართველოს ორგანულ კანონში ცვლილების შეტანის თაობაზე“ საქართველოს ორგანული კანონის შესაბამისად საქართველოს ფასიანი ქაღალდების ეროვნული </w:t>
      </w:r>
      <w:r w:rsidRPr="000B3EA0">
        <w:rPr>
          <w:rFonts w:ascii="Sylfaen" w:hAnsi="Sylfaen" w:cs="Sylfaen"/>
          <w:i/>
          <w:iCs/>
          <w:color w:val="000000"/>
          <w:sz w:val="20"/>
          <w:szCs w:val="20"/>
        </w:rPr>
        <w:lastRenderedPageBreak/>
        <w:t>კომისიისა და საქართველოს დაზღვევის სახელმწიფო ზედამხედველობის სამსახურის სალიკვიდაციო ღონისძიებების დასრულების შემდეგ.)</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ab/>
        <w:t xml:space="preserve">ლ) </w:t>
      </w:r>
      <w:r w:rsidRPr="000B3EA0">
        <w:rPr>
          <w:rFonts w:ascii="Sylfaen" w:hAnsi="Sylfaen" w:cs="Sylfaen"/>
          <w:b/>
          <w:bCs/>
          <w:sz w:val="24"/>
          <w:szCs w:val="24"/>
        </w:rPr>
        <w:t>ამოღებულია (25.05.2006. N3183)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 პატიმრობისა და თავისუფლების აღკვეთის სისტემის ორგანოების თანამშრომლები;</w:t>
      </w:r>
      <w:r w:rsidRPr="000B3EA0">
        <w:rPr>
          <w:rFonts w:ascii="Sylfaen" w:hAnsi="Sylfaen" w:cs="Sylfaen"/>
          <w:sz w:val="20"/>
          <w:szCs w:val="20"/>
        </w:rPr>
        <w:t xml:space="preserve"> </w:t>
      </w:r>
      <w:r w:rsidRPr="000B3EA0">
        <w:rPr>
          <w:rFonts w:ascii="Sylfaen" w:hAnsi="Sylfaen" w:cs="Sylfaen"/>
          <w:i/>
          <w:iCs/>
          <w:sz w:val="20"/>
          <w:szCs w:val="20"/>
        </w:rPr>
        <w:t>(9.03.2010. N2727 ამოქმედდეს 2010 წლის 1 ოქტომბრიდან.)</w:t>
      </w:r>
    </w:p>
    <w:p w:rsidR="000B3EA0" w:rsidRPr="000B3EA0" w:rsidRDefault="000B3EA0" w:rsidP="000B3EA0">
      <w:pPr>
        <w:autoSpaceDE w:val="0"/>
        <w:autoSpaceDN w:val="0"/>
        <w:adjustRightInd w:val="0"/>
        <w:spacing w:after="0" w:line="240" w:lineRule="auto"/>
        <w:ind w:firstLine="709"/>
        <w:jc w:val="both"/>
        <w:rPr>
          <w:rFonts w:ascii="Sylfaen" w:hAnsi="Sylfaen" w:cs="Sylfaen"/>
          <w:b/>
          <w:bCs/>
          <w:sz w:val="44"/>
          <w:szCs w:val="44"/>
        </w:rPr>
      </w:pPr>
      <w:r w:rsidRPr="000B3EA0">
        <w:rPr>
          <w:rFonts w:ascii="Sylfaen" w:hAnsi="Sylfaen" w:cs="Sylfaen"/>
          <w:sz w:val="24"/>
          <w:szCs w:val="24"/>
        </w:rPr>
        <w:t>ნ) საქართველოს სასჯელაღსრულებისა და პრობაციის სამინისტროს მმართველობის სფეროში მოქმედი საჯარო სამართლის იურიდიული პირის – არასაპატიმრო სასჯელთა აღსრულებისა და პრობაციის ეროვნული სააგენტოს მოსამსახურეები; (13.12.2013. N1790 ამოქმედდეს გამოქვეყნებიდან 30-ე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0"/>
          <w:szCs w:val="20"/>
        </w:rPr>
      </w:pPr>
      <w:r w:rsidRPr="000B3EA0">
        <w:rPr>
          <w:rFonts w:ascii="Sylfaen" w:hAnsi="Sylfaen" w:cs="Sylfaen"/>
          <w:sz w:val="24"/>
          <w:szCs w:val="24"/>
        </w:rPr>
        <w:t xml:space="preserve">ო) საქართველოს თავდაცვის სამინისტროს გენერალური შტაბისა და სახმელეთო ჯარების თანამშრომლები/მოსამსახურეები. </w:t>
      </w:r>
      <w:r w:rsidRPr="000B3EA0">
        <w:rPr>
          <w:rFonts w:ascii="Sylfaen" w:hAnsi="Sylfaen" w:cs="Sylfaen"/>
          <w:i/>
          <w:iCs/>
          <w:sz w:val="20"/>
          <w:szCs w:val="20"/>
        </w:rPr>
        <w:t>(27.09.2013. N1379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0"/>
          <w:szCs w:val="20"/>
        </w:rPr>
      </w:pPr>
      <w:r w:rsidRPr="000B3EA0">
        <w:rPr>
          <w:rFonts w:ascii="Sylfaen" w:hAnsi="Sylfaen" w:cs="Sylfaen"/>
          <w:sz w:val="24"/>
          <w:szCs w:val="24"/>
        </w:rPr>
        <w:t xml:space="preserve">       </w:t>
      </w:r>
      <w:r w:rsidRPr="000B3EA0">
        <w:rPr>
          <w:rFonts w:ascii="Sylfaen" w:hAnsi="Sylfaen" w:cs="Sylfaen"/>
          <w:sz w:val="24"/>
          <w:szCs w:val="24"/>
        </w:rPr>
        <w:tab/>
        <w:t xml:space="preserve">3. ამ კანონის მოქმედება ვრცელდება ამ მუხლის პირველი და მე-2 პუნქტებით გაუთვალისწინებელ მოხელეებზე, თუ ამ კატეგორიის მოსამსახურეთა სტატუსის შესახებ საკანონმდებლო აქტებითა და ამ კანონით სხვა რამ არ არის დადგენილი. </w:t>
      </w:r>
      <w:r w:rsidRPr="000B3EA0">
        <w:rPr>
          <w:rFonts w:ascii="Sylfaen" w:hAnsi="Sylfaen" w:cs="Sylfaen"/>
          <w:i/>
          <w:iCs/>
          <w:sz w:val="20"/>
          <w:szCs w:val="20"/>
        </w:rPr>
        <w:t>(17.12.2010. N4116)</w:t>
      </w:r>
    </w:p>
    <w:p w:rsidR="000B3EA0" w:rsidRPr="000B3EA0" w:rsidRDefault="000B3EA0" w:rsidP="000B3EA0">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firstLine="709"/>
        <w:jc w:val="both"/>
        <w:rPr>
          <w:rFonts w:ascii="Sylfaen" w:hAnsi="Sylfaen" w:cs="Sylfaen"/>
          <w:b/>
          <w:bCs/>
          <w:sz w:val="24"/>
          <w:szCs w:val="24"/>
        </w:rPr>
      </w:pPr>
      <w:r w:rsidRPr="000B3EA0">
        <w:rPr>
          <w:rFonts w:ascii="Sylfaen" w:hAnsi="Sylfaen" w:cs="Sylfaen"/>
          <w:sz w:val="24"/>
          <w:szCs w:val="24"/>
        </w:rPr>
        <w:t xml:space="preserve"> 4. „საქართველოს თავდაცვის სამინისტროს გენერალური შტაბისა და სახმელეთო ჯარების თანამშრომელთა/მოსამსახურეთა მიერ სამსახურის გავლის წესი“ მტკიცდება საქართველოს თავდაცვის მინისტრის ბრძანებით. ამ წესით განისაზღვრება აღნიშნულ თანამშრომელთა/მოსამსახურეთა სამსახურებრივი ურთიერთობების საკითხები, მათ შორის, თანამდებობაზე დანიშვნისა და თანამდებობიდან განთავისუფლების, სამსახურის გავლის, ატესტაციის, კვალიფიკაციის ამაღლების, წახალისების ფორმებისა და დისციპლინური პასუხისმგებლობის ზომების გამოყენების წესები და საფუძვლები. ამ კანონის მოქმედება ამ პუნქტით გათვალისწინებულ თანამშრომლებზე/მოსამსახურეებზე ვრცელდება მხოლოდ იმ შემთხვევებში, თუ სამხედრო მოსამსახურეებთან ურთიერთობების მარეგულირებელი კანონმდებლობით და ამავე პუნქტში მითითებული წესით სხვაგვარად არ რეგულირდება შესაბამისი სამსახურებრივი ურთიერთობები. </w:t>
      </w:r>
      <w:r w:rsidRPr="000B3EA0">
        <w:rPr>
          <w:rFonts w:ascii="Sylfaen" w:hAnsi="Sylfaen" w:cs="Sylfaen"/>
          <w:i/>
          <w:iCs/>
          <w:sz w:val="20"/>
          <w:szCs w:val="20"/>
        </w:rPr>
        <w:t>(27.09.2013. N1379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მუხლი 11</w:t>
      </w:r>
      <w:r w:rsidRPr="000B3EA0">
        <w:rPr>
          <w:rFonts w:ascii="Sylfaen" w:hAnsi="Sylfaen" w:cs="Sylfaen"/>
          <w:position w:val="12"/>
          <w:sz w:val="20"/>
          <w:szCs w:val="20"/>
        </w:rPr>
        <w:t>1</w:t>
      </w:r>
      <w:r w:rsidRPr="000B3EA0">
        <w:rPr>
          <w:rFonts w:ascii="Sylfaen" w:hAnsi="Sylfaen" w:cs="Sylfaen"/>
          <w:sz w:val="24"/>
          <w:szCs w:val="24"/>
        </w:rPr>
        <w:t xml:space="preserve">. საჯარო სამართლის იურიდიულ პირზე ამ კანონის                        მოქმედების გავრცელების წესი </w:t>
      </w:r>
      <w:r w:rsidRPr="000B3EA0">
        <w:rPr>
          <w:rFonts w:ascii="Sylfaen" w:hAnsi="Sylfaen" w:cs="Sylfaen"/>
          <w:i/>
          <w:iCs/>
          <w:sz w:val="20"/>
          <w:szCs w:val="20"/>
        </w:rPr>
        <w:t>(29.06.2012. N6611 ამოქმედდეს გამოქვეყნებიდან 30-ე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1. ამ კანონის 29-ე–32-ე მუხლების მოქმედება აგრეთვე ვრცელდება საჯარო სამართლის იურიდიულ პირზე, გარდა იმ საჯარო სამართლის იურიდიული პირისა, რომელიც ეწევა კულტურულ, საგანმანათლებლო ან რელიგიურ საქმიანობას, და ეროვნულ მარეგულირებელ ორგანოსთან არსებული მომხმარებელთა ინტერესების საზოგადოებრივი დამცველის თანაშემწის დანიშვნის წესისა. (20.11.2013. N1598)</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2. საჯარო სამართლის იურიდიული პირის თანამშრომლებისათვის კონკურსის ჩატარებას უზრუნველყოფს შესაბამისი საჯარო სამართლის იურიდიული პირის საკონკურსო-საატესტაციო კომისია, რომელიც იქმნება ამ კანონის 36</w:t>
      </w:r>
      <w:r w:rsidRPr="000B3EA0">
        <w:rPr>
          <w:rFonts w:ascii="Sylfaen" w:hAnsi="Sylfaen" w:cs="Sylfaen"/>
          <w:position w:val="12"/>
          <w:sz w:val="24"/>
          <w:szCs w:val="24"/>
        </w:rPr>
        <w:t>2</w:t>
      </w:r>
      <w:r w:rsidRPr="000B3EA0">
        <w:rPr>
          <w:rFonts w:ascii="Sylfaen" w:hAnsi="Sylfaen" w:cs="Sylfaen"/>
          <w:position w:val="6"/>
          <w:sz w:val="24"/>
          <w:szCs w:val="24"/>
        </w:rPr>
        <w:t xml:space="preserve"> </w:t>
      </w:r>
      <w:r w:rsidRPr="000B3EA0">
        <w:rPr>
          <w:rFonts w:ascii="Sylfaen" w:hAnsi="Sylfaen" w:cs="Sylfaen"/>
          <w:sz w:val="24"/>
          <w:szCs w:val="24"/>
        </w:rPr>
        <w:t>და 36</w:t>
      </w:r>
      <w:r w:rsidRPr="000B3EA0">
        <w:rPr>
          <w:rFonts w:ascii="Sylfaen" w:hAnsi="Sylfaen" w:cs="Sylfaen"/>
          <w:position w:val="12"/>
          <w:sz w:val="24"/>
          <w:szCs w:val="24"/>
        </w:rPr>
        <w:t>3</w:t>
      </w:r>
      <w:r w:rsidRPr="000B3EA0">
        <w:rPr>
          <w:rFonts w:ascii="Sylfaen" w:hAnsi="Sylfaen" w:cs="Sylfaen"/>
          <w:sz w:val="24"/>
          <w:szCs w:val="24"/>
        </w:rPr>
        <w:t xml:space="preserve"> მუხლებით გათვალისწინებული წესით. საჯარო სამართლის იურიდიული პირის თანამშრომლებისათვის კონკურსის ჩატარების წესი განისაზღვრება ამ კანონის 29-ე მუხლის მე-2 პუნქტით გათვალისწინებული ნორმატიული აქტით.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12. საჯარო სამსახურის ენა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სახელმწიფო სამსახური საქართველოში ხორციელდება ქართულ ენაზე, აფხაზეთში - აგრეთვე აფხაზურ ენაზე. სამსახური ადგილობრივი თვითმმართველობის დაწესებულებებში ხორციელდება "სახელმწიფო ენის შესახებ" საქართველოს კანონით დადგენილი წესით.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13. საჯარო სამსახურის ძირითადი პრინციპები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საქართველოში საჯარო სამსახურის ძირითადი პრინციპებია: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 საქართველოს სახელმწიფოსა და ხალხის ერთგულება;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საქართველოს კონსტიტუციისა და კანონების უზენაესობის დაცვა მოსამსახურეთა მიერ თანამდებობრივი უფლება-მოვალეობების განხორციელებისას;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 ადამიანისა და მოქალაქის უფლებების, თავისუფლებების და ღირსების პატივისცემა;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 საქართველოს მოქალაქეთათვის საჯარო სამსახურის თანაბარი ხელმისაწვდომობა მათი უნარისა და პროფესიული მომზადების შესაბამისად;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ე) მოსამსახურეთა პროფესიონალიზმი და კომპეტენტურობა;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ვ) საქვეყნოობა;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ზ) საჯარო სამსახურის უპარტიობა და საერო ხასიათი;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თ) მოსამსახურეთა კადრების სტაბილურობა;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ი) მოსამსახურის ეკონომიკური, სოციალური და სამართლებრივი დაცვა.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14. შრომის კანონმდებლობის მოქმედება მოსამსახურეზე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საქართველოს შრომის კანონმდებლობა მოხელეებსა და დამხმარე მოსამსახურეებზე ვრცელდება ამ კანონით განსაზღვრულ თავისებურებათა გათვალისწინებით.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საჯარო სამსახურთან დაკავშირებული ის ურთიერთობა, რაც ამ კანონით არ წესრიგდება, რეგულირდება შესაბამისი კანონმდებლობით.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თავი II</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სამსახურში მიღება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hyperlink r:id="rId6" w:history="1">
        <w:r w:rsidRPr="000B3EA0">
          <w:rPr>
            <w:rFonts w:ascii="Sylfaen" w:hAnsi="Sylfaen" w:cs="Sylfaen"/>
            <w:sz w:val="24"/>
            <w:szCs w:val="24"/>
          </w:rPr>
          <w:t>მუხლი 15. სახელმწიფო მოხელისათვის დადგენილი ძირითადი მოთხოვნები</w:t>
        </w:r>
      </w:hyperlink>
      <w:r w:rsidRPr="000B3EA0">
        <w:rPr>
          <w:rFonts w:ascii="Sylfaen" w:hAnsi="Sylfaen" w:cs="Sylfaen"/>
          <w:sz w:val="24"/>
          <w:szCs w:val="24"/>
        </w:rPr>
        <w:t xml:space="preserve"> </w:t>
      </w:r>
      <w:r w:rsidRPr="000B3EA0">
        <w:rPr>
          <w:rFonts w:ascii="Sylfaen" w:hAnsi="Sylfaen" w:cs="Sylfaen"/>
          <w:i/>
          <w:iCs/>
          <w:sz w:val="20"/>
          <w:szCs w:val="20"/>
        </w:rPr>
        <w:lastRenderedPageBreak/>
        <w:t>(20.09.2013. N1262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1. სახელმწიფო მოხელედ შეიძლება მიღებულ იქნეს საქართველოს ქმედუნარიანი მოქალაქე, რომელსაც აქვს სათანადო ცოდნა და გამოცდილება, მიაღწია 21 წლის ასაკს და ფლობს საქართველოს სახელმწიფო ენას.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ab/>
        <w:t>2. საქართველოს პრეზიდენტის, საქართველოს პრემიერ-მინისტრის, საქართველოს პარლამენტის თავმჯდომარის თანამდებობა არ შეიძლება ეკავოს საქართველოს მოქალაქეს, რომელიც იმავდროულად უცხო ქვეყნის მოქალაქეა.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16.ადგილობრივი თვითმმართველობის მოხელისათვის დადგენილი ძირითადი მოთხოვნები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ადგილობრივი თვითმმართველობის მოხელედ შეიძლება მიღებულ იქნეს საქართველოს ქმედუნარიანი მოქალაქე, რომელმაც მიაღწია 18 წლის ასაკს, აქვს საშუალო განათლება მაინც და ფლობს საქართველოს სახელმწიფო ენას.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მუხლი 16</w:t>
      </w:r>
      <w:r w:rsidRPr="000B3EA0">
        <w:rPr>
          <w:rFonts w:ascii="Sylfaen" w:hAnsi="Sylfaen" w:cs="Sylfaen"/>
          <w:position w:val="12"/>
          <w:sz w:val="24"/>
          <w:szCs w:val="24"/>
        </w:rPr>
        <w:t>1</w:t>
      </w:r>
      <w:r w:rsidRPr="000B3EA0">
        <w:rPr>
          <w:rFonts w:ascii="Sylfaen" w:hAnsi="Sylfaen" w:cs="Sylfaen"/>
          <w:sz w:val="24"/>
          <w:szCs w:val="24"/>
        </w:rPr>
        <w:t>.</w:t>
      </w:r>
      <w:r w:rsidRPr="000B3EA0">
        <w:rPr>
          <w:rFonts w:ascii="Sylfaen" w:hAnsi="Sylfaen" w:cs="Sylfaen"/>
          <w:position w:val="6"/>
          <w:sz w:val="24"/>
          <w:szCs w:val="24"/>
        </w:rPr>
        <w:t xml:space="preserve"> </w:t>
      </w:r>
      <w:r w:rsidRPr="000B3EA0">
        <w:rPr>
          <w:rFonts w:ascii="Sylfaen" w:hAnsi="Sylfaen" w:cs="Sylfaen"/>
          <w:sz w:val="24"/>
          <w:szCs w:val="24"/>
        </w:rPr>
        <w:t xml:space="preserve">უცხოეთში მცხოვრები თანამემამულის სტატუსის მქონე </w:t>
      </w:r>
    </w:p>
    <w:p w:rsidR="000B3EA0" w:rsidRPr="000B3EA0" w:rsidRDefault="000B3EA0" w:rsidP="000B3EA0">
      <w:pPr>
        <w:widowControl w:val="0"/>
        <w:autoSpaceDE w:val="0"/>
        <w:autoSpaceDN w:val="0"/>
        <w:adjustRightInd w:val="0"/>
        <w:spacing w:after="0" w:line="20" w:lineRule="atLeast"/>
        <w:ind w:firstLine="708"/>
        <w:rPr>
          <w:rFonts w:ascii="Sylfaen" w:hAnsi="Sylfaen" w:cs="Sylfaen"/>
          <w:sz w:val="24"/>
          <w:szCs w:val="24"/>
        </w:rPr>
      </w:pPr>
      <w:r w:rsidRPr="000B3EA0">
        <w:rPr>
          <w:rFonts w:ascii="Sylfaen" w:hAnsi="Sylfaen" w:cs="Sylfaen"/>
          <w:sz w:val="24"/>
          <w:szCs w:val="24"/>
        </w:rPr>
        <w:t xml:space="preserve">                               პირისათვის დადგენილი ძირითადი მოთხოვნები (12.06.2012. N6436)</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უცხოეთში მცხოვრები თანამემამულის სტატუსის მქონე ქმედუნარიანი პირი, რომელსაც აქვს სათანადო ცოდნა და გამოცდილება, მიაღწია 21 წლის ასაკს და ფლობს საქართველოს სახელმწიფო ენას, საჯარო სამსახურში შეიძლება მიღებულ იქნეს მხოლოდ შრომითი ხელშეკრულების საფუძველზე.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17. პირი, რომელიც არ მიიღება საჯარო სამსახურში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საჯარო სამსახურში არ მიიღება პირი, თუ იგი: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ა) ნასამართლევია განზრახ ჩადენილი დანაშაულისათვის და მოხსნილი არა აქვს ნასამართლობა;</w:t>
      </w:r>
    </w:p>
    <w:p w:rsidR="000B3EA0" w:rsidRPr="000B3EA0" w:rsidRDefault="000B3EA0" w:rsidP="000B3EA0">
      <w:pPr>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ბ) იმყოფება გამოძიების ქვეშ ან პატიმრობაში; </w:t>
      </w:r>
      <w:r w:rsidRPr="000B3EA0">
        <w:rPr>
          <w:rFonts w:ascii="Sylfaen" w:hAnsi="Sylfaen" w:cs="Sylfaen"/>
          <w:i/>
          <w:iCs/>
          <w:sz w:val="20"/>
          <w:szCs w:val="20"/>
        </w:rPr>
        <w:t>(24.09.2010.N2972 ამოქმედდეს 2010 წლის 1 ოქტომბრიდან)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 სასამართლოს გადაწყვეტილებით ცნობილია ქმედუუნაროდ ან შეზღუდული ქმედუნარიანობის მქონედ;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 სასამართლოს მიერ ჩამორთმეული აქვს შესაბამისი თანამდებობის დაკავების უფლება;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ე) სამედიცინო დასკვნის თანახმად მისი ჯანმრთელობა არ აკმაყოფილებს მოცემული თანამდებობის დასაკავებლად აუცილებელ მოთხოვნებს;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ვ) თანამდებობის დაკავების შედეგად უშუალო სამსახურებრივი ზედამხედველობით უკავშირდება მშობელს, მეუღლეს, დას, ძმას, შვილს ან მეუღლის დას, ძმას, მშობელს;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ზ) არის უცხო ქვეყნის მოქალაქეობის პრეტენდენტი, კანონით ან საერთაშორისო ხელშეკრულებით გათვალისწინებული გამონაკლისის გარდა.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 xml:space="preserve"> მუხლი 18. სპეციალური მოთხოვნები</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b/>
          <w:bCs/>
          <w:sz w:val="24"/>
          <w:szCs w:val="24"/>
        </w:rPr>
      </w:pPr>
      <w:r w:rsidRPr="000B3EA0">
        <w:rPr>
          <w:rFonts w:ascii="Sylfaen" w:hAnsi="Sylfaen" w:cs="Sylfaen"/>
          <w:sz w:val="24"/>
          <w:szCs w:val="24"/>
        </w:rPr>
        <w:t xml:space="preserve">1 </w:t>
      </w:r>
      <w:r w:rsidRPr="000B3EA0">
        <w:rPr>
          <w:rFonts w:ascii="Sylfaen" w:hAnsi="Sylfaen" w:cs="Sylfaen"/>
          <w:b/>
          <w:bCs/>
          <w:sz w:val="24"/>
          <w:szCs w:val="24"/>
        </w:rPr>
        <w:t xml:space="preserve"> ამოღებულია (29.06.2012. N6611 ამოქმედდეს გამოქვეყნებიდან 30-ე დღეს)</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b/>
          <w:bCs/>
          <w:sz w:val="24"/>
          <w:szCs w:val="24"/>
        </w:rPr>
      </w:pPr>
      <w:r w:rsidRPr="000B3EA0">
        <w:rPr>
          <w:rFonts w:ascii="Sylfaen" w:hAnsi="Sylfaen" w:cs="Sylfaen"/>
          <w:sz w:val="24"/>
          <w:szCs w:val="24"/>
        </w:rPr>
        <w:t xml:space="preserve"> 2. </w:t>
      </w:r>
      <w:r w:rsidRPr="000B3EA0">
        <w:rPr>
          <w:rFonts w:ascii="Sylfaen" w:hAnsi="Sylfaen" w:cs="Sylfaen"/>
          <w:b/>
          <w:bCs/>
          <w:sz w:val="24"/>
          <w:szCs w:val="24"/>
        </w:rPr>
        <w:t>ამოღებულია  (29.06.2012. N6611 ამოქმედდეს გამოქვეყნებიდან 30-ე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ab/>
        <w:t xml:space="preserve">3. </w:t>
      </w:r>
      <w:r w:rsidRPr="000B3EA0">
        <w:rPr>
          <w:rFonts w:ascii="Sylfaen" w:hAnsi="Sylfaen" w:cs="Sylfaen"/>
          <w:b/>
          <w:bCs/>
          <w:sz w:val="24"/>
          <w:szCs w:val="24"/>
        </w:rPr>
        <w:t>ამოღებულია (29.06.2012. N6611 ამოქმედდეს გამოქვეყნებიდან 30-ე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4. სამსახურში მიღებისას პირმა უნდა წარადგინოს სამედიცინო-ნარკოლოგიური შემოწმების ცნობა, ხოლო „საჯარო სამსახურში ინტერესთა შეუთავსებლობისა და კორუფციის შესახებ“ საქართველოს კანონის მე-2 მუხლის პირველი პუნქტით გათვალისწინებულმა პირმა – ნარკოლოგიური მომსახურების მიმწოდებელი ან შესაბამისი უფლებამოსილების მქონე დაწესებულების მიერ გაცემული ცნობა, რომლითაც დასტურდება საქართველოში სპეციალურ კონტროლს დაქვემდებარებულ ნივთიერებათა I და II სიაში შეტანილი ნივთიერებების მიმართ დამოკიდებულების ნიშნებისა და ამ ნივთიერებათა ექიმის დანიშნულების გარეშე მოხმარების ფაქტის არარსებობა. </w:t>
      </w:r>
      <w:r w:rsidRPr="000B3EA0">
        <w:rPr>
          <w:rFonts w:ascii="Sylfaen" w:hAnsi="Sylfaen" w:cs="Sylfaen"/>
          <w:i/>
          <w:iCs/>
          <w:sz w:val="20"/>
          <w:szCs w:val="20"/>
        </w:rPr>
        <w:t>(22.03.2013 N 386)</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5. მოსამსახურე, რომელიც რეგისტრირებულია კანდიდატად სახელმწიფო ხელისუფლების ან ადგილობრივი თვითმმართველობის ორგანოების არჩევნებში, მოვალეა იხელმძღვანელოს საქართველოს საარჩევნო კანონმდებლობით.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19. დამატებითი მოთხოვნები სამსახურში მისაღებად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1. სამსახურში მიღებასთან დაკავშირებული დამატებითი მოთხოვნები დგინდება კანონით ან მის საფუძველზე. დამატებითი საკვალიფიკაციო მოთხოვნები შეიძლება შემოიღოს დაწესებულების ხელმძღვანელმა (დაწესებულებამ) ან ზემდგომმა უფროსმა. (29.06.2010. N3204)</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2. დაწესებულების რეორგანიზაციისას, რომელსაც თან სდევს შტატების შემცირება, მოხელის კვალიფიკაციის დასადგენად დაწესებულების ხელმძღვანელმა (დაწესებულებამ) შეიძლება შემოიღოს დამატებითი საკვალიფიკაციო მოთხოვნები ნორმატიული აქტით.(29.06.2010. N3204)</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3. საკვალიფიკაციო მოთხოვნები დგინდება „ნორმატიული აქტების შესახებ“ საქართველოს კანონის თანახმად, ნორმატიული აქტების მიღების (გამოცემის) უფლების მქონე შესაბამისი დაწესებულების (მისი ხელმძღვანელის) ნორმატიული აქტით. საქართველოს პარლამენტის აპარატის შემთხვევაში დამატებითი საკვალიფიკაციო მოთხოვნები დგინდება საქართველოს პარლამენტის თავმჯდომარის სამართლებრივი აქტით. </w:t>
      </w:r>
      <w:r w:rsidRPr="000B3EA0">
        <w:rPr>
          <w:rFonts w:ascii="Sylfaen" w:hAnsi="Sylfaen" w:cs="Sylfaen"/>
          <w:i/>
          <w:iCs/>
          <w:sz w:val="20"/>
          <w:szCs w:val="20"/>
        </w:rPr>
        <w:t>(26.10.2010. N3764)</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 xml:space="preserve">მუხლი 20. მოხელეები, რომლებზედაც არ ვრცელდება ამ კანონის  21-ე-36-ე </w:t>
      </w: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მუხლები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ამ კანონის 21-ე_36-ე მუხლები არ ვრცელდება პარლამენტის მიერ თანამდებობაზე არჩეულ ან დანიშნულ პირებზე, აგრეთვე პრეზიდენტის მიერ თანამდებობაზე დანიშნულ პირებზე.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21. მოხელის სამსახურში მიღება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მოხელე სამსახურში მიიღება თანამდებობაზე დანიშვნით ან არჩევით.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22. თანამდებობაზე დანიშვნის უფლება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თანამდებობაზე პირის დანიშვნის უფლება აქვს შესაბამისი დაწესებულების ხელმძღვანელს ან მის მიერ ამისათვის უფლებამოსილ მოხელეს.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თანამდებობა,რომელზეც მოხელის დანიშვნის უფლება აქვს დაწესებულების ხელმძღვანელს, განისაზღვრება კანონმდებლობით.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23. სამსახურის ვადა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1. მოხელე სამსახურში ვაკანტურ თანამდებობაზე მიიღება განუსაზღვრელი ვადით, გარდა ამ მუხლის მეორე პუნქტით გათვალისწინებული შემთხვევებისა.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სამსახურში განსაზღვრული ვადით მიიღება: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 თანამდებობაზე დროებით არმყოფი მოხელის შემცვლელი - მოხელის სამსახურში გამოსვლამდე ან თანამდებობიდან განთავისუფლებამდე;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თანამდებობაზე კონკურსის წესით დასანიშნი მოხელის მოვალეობის შემსრულებელი - კონკურსის შედეგების მიხედვით მოხელის თანამდებობაზე დანიშვნამდე;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 საქართველოს პრეზიდენტის თანაშემწე და მრჩეველი (ექსპერტი), საქართველოს პრეზიდენტის საპარლამენტო მდივანი, საქართველოს პრეზიდენტის სამდივნოს მოხელე – არა უმეტეს საქართველოს პრეზიდენტის უფლებამოსილების ვადით; (28.04.2006. N2945)</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w:t>
      </w:r>
      <w:r w:rsidRPr="000B3EA0">
        <w:rPr>
          <w:rFonts w:ascii="Sylfaen" w:hAnsi="Sylfaen" w:cs="Sylfaen"/>
          <w:position w:val="6"/>
          <w:sz w:val="24"/>
          <w:szCs w:val="24"/>
        </w:rPr>
        <w:t>1</w:t>
      </w:r>
      <w:r w:rsidRPr="000B3EA0">
        <w:rPr>
          <w:rFonts w:ascii="Sylfaen" w:hAnsi="Sylfaen" w:cs="Sylfaen"/>
          <w:sz w:val="24"/>
          <w:szCs w:val="24"/>
        </w:rPr>
        <w:t>) საქართველოს პრეზიდენტის ადმინისტრაციის უფროსის სამდივნოს მოხელე – არა უმეტეს საქართველოს პრეზიდენტის ადმინისტრაციის უფროსის უფლებამოსილების ვადით; (28.04.2006. N2945)</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 პარლამენტის თავმჯდომარის, თავმჯდომარის მოადგილის, კომიტეტის თავმჯდომარის მრჩეველი და თანაშემწე, აგრეთვე პარლამენტის წევრის თანაშემწე - შესაბამისი უფლებამოსილების ვადით;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0"/>
          <w:szCs w:val="20"/>
        </w:rPr>
      </w:pPr>
      <w:r w:rsidRPr="000B3EA0">
        <w:rPr>
          <w:rFonts w:ascii="Sylfaen" w:hAnsi="Sylfaen" w:cs="Sylfaen"/>
          <w:sz w:val="24"/>
          <w:szCs w:val="24"/>
        </w:rPr>
        <w:t xml:space="preserve">           დ</w:t>
      </w:r>
      <w:r w:rsidRPr="000B3EA0">
        <w:rPr>
          <w:rFonts w:ascii="Sylfaen" w:hAnsi="Sylfaen" w:cs="Sylfaen"/>
          <w:position w:val="12"/>
          <w:sz w:val="24"/>
          <w:szCs w:val="24"/>
        </w:rPr>
        <w:t>1</w:t>
      </w:r>
      <w:r w:rsidRPr="000B3EA0">
        <w:rPr>
          <w:rFonts w:ascii="Sylfaen" w:hAnsi="Sylfaen" w:cs="Sylfaen"/>
          <w:sz w:val="24"/>
          <w:szCs w:val="24"/>
        </w:rPr>
        <w:t>) აფხაზეთისა და აჭარის ავტონომიური რესპუბლიკების უმაღლესი წარმომადგენლობითი ორგანოების თავმჯდომარეთა, მათ მოადგილეთა, კომისიების თავმჯდომარეთა თანაშემწეები – შესაბამისი უფლებამოსილების ვადით;</w:t>
      </w:r>
      <w:r w:rsidRPr="000B3EA0">
        <w:rPr>
          <w:rFonts w:ascii="Sylfaen" w:hAnsi="Sylfaen" w:cs="Sylfaen"/>
          <w:i/>
          <w:iCs/>
          <w:sz w:val="20"/>
          <w:szCs w:val="20"/>
        </w:rPr>
        <w:t xml:space="preserve"> (29.06.2010. N3204)</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B3EA0">
        <w:rPr>
          <w:rFonts w:ascii="Sylfaen" w:hAnsi="Sylfaen" w:cs="Sylfaen"/>
          <w:sz w:val="24"/>
          <w:szCs w:val="24"/>
        </w:rPr>
        <w:t>დ</w:t>
      </w:r>
      <w:r w:rsidRPr="000B3EA0">
        <w:rPr>
          <w:rFonts w:ascii="Sylfaen" w:hAnsi="Sylfaen" w:cs="Sylfaen"/>
          <w:position w:val="6"/>
          <w:sz w:val="24"/>
          <w:szCs w:val="24"/>
        </w:rPr>
        <w:t>2</w:t>
      </w:r>
      <w:r w:rsidRPr="000B3EA0">
        <w:rPr>
          <w:rFonts w:ascii="Sylfaen" w:hAnsi="Sylfaen" w:cs="Sylfaen"/>
          <w:sz w:val="24"/>
          <w:szCs w:val="24"/>
        </w:rPr>
        <w:t xml:space="preserve">) აფხაზეთისა და აჭარის ავტონომიური რესპუბლიკების მთავრობათა თავმჯდომარეების მრჩევლები და თანაშემწეები – არაუმეტეს თავმჯდომარეთა უფლებამოსილების ვადით; </w:t>
      </w:r>
      <w:r w:rsidRPr="000B3EA0">
        <w:rPr>
          <w:rFonts w:ascii="Sylfaen" w:hAnsi="Sylfaen" w:cs="Sylfaen"/>
          <w:i/>
          <w:iCs/>
          <w:sz w:val="20"/>
          <w:szCs w:val="20"/>
        </w:rPr>
        <w:t>(14.05.2014 N 2423)</w:t>
      </w: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ე) მინისტრის მოადგილე და საპარლამენტო მდივანი _ არა უმეტეს მინისტრის უფლებამოსილების ვადით;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B3EA0">
        <w:rPr>
          <w:rFonts w:ascii="Sylfaen" w:hAnsi="Sylfaen" w:cs="Sylfaen"/>
          <w:sz w:val="24"/>
          <w:szCs w:val="24"/>
        </w:rPr>
        <w:t>ე</w:t>
      </w:r>
      <w:r w:rsidRPr="000B3EA0">
        <w:rPr>
          <w:rFonts w:ascii="Sylfaen" w:hAnsi="Sylfaen" w:cs="Sylfaen"/>
          <w:position w:val="6"/>
          <w:sz w:val="24"/>
          <w:szCs w:val="24"/>
        </w:rPr>
        <w:t>1</w:t>
      </w:r>
      <w:r w:rsidRPr="000B3EA0">
        <w:rPr>
          <w:rFonts w:ascii="Sylfaen" w:hAnsi="Sylfaen" w:cs="Sylfaen"/>
          <w:sz w:val="24"/>
          <w:szCs w:val="24"/>
        </w:rPr>
        <w:t xml:space="preserve">) აფხაზეთისა და აჭარის ავტონომიური რესპუბლიკების მინისტრთა მოადგილეები – არაუმეტეს მინისტრთა უფლებამოსილების ვადით; </w:t>
      </w:r>
      <w:r w:rsidRPr="000B3EA0">
        <w:rPr>
          <w:rFonts w:ascii="Sylfaen" w:hAnsi="Sylfaen" w:cs="Sylfaen"/>
          <w:i/>
          <w:iCs/>
          <w:sz w:val="20"/>
          <w:szCs w:val="20"/>
        </w:rPr>
        <w:t>(14.05.2014 N 2423)</w:t>
      </w: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ვ) მინისტრის თანაშემწე და მრჩეველი - არა უმეტეს მინისტრის უფლებამოსილების ვადით;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B3EA0">
        <w:rPr>
          <w:rFonts w:ascii="Sylfaen" w:hAnsi="Sylfaen" w:cs="Sylfaen"/>
          <w:sz w:val="24"/>
          <w:szCs w:val="24"/>
        </w:rPr>
        <w:lastRenderedPageBreak/>
        <w:t>ვ</w:t>
      </w:r>
      <w:r w:rsidRPr="000B3EA0">
        <w:rPr>
          <w:rFonts w:ascii="Sylfaen" w:hAnsi="Sylfaen" w:cs="Sylfaen"/>
          <w:position w:val="6"/>
          <w:sz w:val="24"/>
          <w:szCs w:val="24"/>
        </w:rPr>
        <w:t>1</w:t>
      </w:r>
      <w:r w:rsidRPr="000B3EA0">
        <w:rPr>
          <w:rFonts w:ascii="Sylfaen" w:hAnsi="Sylfaen" w:cs="Sylfaen"/>
          <w:sz w:val="24"/>
          <w:szCs w:val="24"/>
        </w:rPr>
        <w:t xml:space="preserve">) აფხაზეთისა და აჭარის ავტონომიური რესპუბლიკების მინისტრთა მრჩევლები და თანაშემწეები – არაუმეტეს მინისტრთა უფლებამოსილების ვადით; </w:t>
      </w:r>
      <w:r w:rsidRPr="000B3EA0">
        <w:rPr>
          <w:rFonts w:ascii="Sylfaen" w:hAnsi="Sylfaen" w:cs="Sylfaen"/>
          <w:i/>
          <w:iCs/>
          <w:sz w:val="20"/>
          <w:szCs w:val="20"/>
        </w:rPr>
        <w:t>(14.05.2014 N 2423)</w:t>
      </w: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ზ) შტატგარეშე მოსამსახურე - დავალების შესრულების ვადით;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თ) კანონმდებლობით გათვალისწინებული სხვა მოსამსახურე.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თანამდებობაზე დროებით არმყოფი მოხელის თანამდებობიდან განთავისუფლების შემთხვევაში, გარდა პრეზიდენტის თანაშემწისა და მრჩევლისა, შემცვლელს უფლება აქვს დაიკავოს აღნიშნული თანამდებობა, როგორც სამსახურში განუსაზღვრელი ვადით მიღებულმა მოხელემ.</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დროებით არმყოფი მოხელის იმ თანამდებობიდან განთავისუფლების შემთხვევაში, რომელიც კონკურსის წესით უნდა შეივსოს, შემცვლელს უფლება აქვს დაიკავოს აღნიშნული თანამდებობა, როგორც ამ თანამდებობაზე კონკურსის წესით დანიშნული მოხელის მოვალეობის შემსრულებელმა.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24. მოხელის გამოსაცდელი ვადა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1. პირს, რომელსაც მოხელის სამსახურში მიღების უფლება აქვს, შეუძლია მოხელის თანამდებობაზე დანიშვნისას გამოიყენოს გამოსაცდელი ვადა არა უმეტეს 6 თვისა, გარდა ამ მუხლის მე-4 პუნქტით გათვალისწინებული შემთხვევებისა.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გამოსაცდელი ვადის განმავლობაში მოწმდება მოხელის პროფესიული ჩვევების,შესაძლებლობების და პირადი თვისებების შესაბამისობა დაკავებულ თანამდებობასთან. არადამაკმაყოფილებელი შედეგების შემთხვევაში მოხელე შეიძლება განთავისუფლდეს დაკავებული თანამდებობიდან გამოსაცდელი ვადის განმავლობაში ამ კანონით დადგენილი წესით.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3. გამოსაცდელ ვადაში არ ითვლება დროებითი შრომისუუნარობის და სხვა საპატიო მიზეზის გამო გაცდენილი დრო. გამოსაცდელი ვადა ჩაითვლება შრომით სტაჟში.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გამოსაცდელი ვადა არ გამოიყენება: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 პრეზიდენტის მიერ დანიშნული მოხელის მიმართ;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პარლამენტის მიერ არჩეული ან დანიშნული მოხელის მიმართ;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ბ</w:t>
      </w:r>
      <w:r w:rsidRPr="000B3EA0">
        <w:rPr>
          <w:rFonts w:ascii="Sylfaen" w:hAnsi="Sylfaen" w:cs="Sylfaen"/>
          <w:position w:val="6"/>
          <w:sz w:val="24"/>
          <w:szCs w:val="24"/>
        </w:rPr>
        <w:t>1</w:t>
      </w:r>
      <w:r w:rsidRPr="000B3EA0">
        <w:rPr>
          <w:rFonts w:ascii="Sylfaen" w:hAnsi="Sylfaen" w:cs="Sylfaen"/>
          <w:sz w:val="24"/>
          <w:szCs w:val="24"/>
        </w:rPr>
        <w:t>) პარლამენტის თავმჯდომარის მიერ დანიშნული მოხელის მიმართ;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w:t>
      </w:r>
      <w:r w:rsidRPr="000B3EA0">
        <w:rPr>
          <w:rFonts w:ascii="Sylfaen" w:hAnsi="Sylfaen" w:cs="Sylfaen"/>
          <w:position w:val="6"/>
          <w:sz w:val="24"/>
          <w:szCs w:val="24"/>
        </w:rPr>
        <w:t>2</w:t>
      </w:r>
      <w:r w:rsidRPr="000B3EA0">
        <w:rPr>
          <w:rFonts w:ascii="Sylfaen" w:hAnsi="Sylfaen" w:cs="Sylfaen"/>
          <w:sz w:val="24"/>
          <w:szCs w:val="24"/>
        </w:rPr>
        <w:t>) პრემიერ-მინისტრის მიერ დანიშნული მოხელის მიმართ;(23.12.2005. N2470)</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w:t>
      </w:r>
      <w:r w:rsidRPr="000B3EA0">
        <w:rPr>
          <w:rFonts w:ascii="Sylfaen" w:hAnsi="Sylfaen" w:cs="Sylfaen"/>
          <w:position w:val="6"/>
          <w:sz w:val="24"/>
          <w:szCs w:val="24"/>
        </w:rPr>
        <w:t>3</w:t>
      </w:r>
      <w:r w:rsidRPr="000B3EA0">
        <w:rPr>
          <w:rFonts w:ascii="Sylfaen" w:hAnsi="Sylfaen" w:cs="Sylfaen"/>
          <w:sz w:val="24"/>
          <w:szCs w:val="24"/>
        </w:rPr>
        <w:t xml:space="preserve">) აფხაზეთისა და აჭარის ავტონომიური რესპუბლიკების უმაღლესი წარმომადგენლობითი ორგანოების მიერ არჩეულ მოხელეთა მიმართ; (10.11.2006. N3653)     </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b/>
          <w:bCs/>
          <w:sz w:val="24"/>
          <w:szCs w:val="24"/>
        </w:rPr>
      </w:pPr>
      <w:r w:rsidRPr="000B3EA0">
        <w:rPr>
          <w:rFonts w:ascii="Sylfaen" w:hAnsi="Sylfaen" w:cs="Sylfaen"/>
          <w:sz w:val="24"/>
          <w:szCs w:val="24"/>
        </w:rPr>
        <w:t xml:space="preserve">გ) </w:t>
      </w:r>
      <w:r w:rsidRPr="000B3EA0">
        <w:rPr>
          <w:rFonts w:ascii="Sylfaen" w:hAnsi="Sylfaen" w:cs="Sylfaen"/>
          <w:b/>
          <w:bCs/>
          <w:sz w:val="24"/>
          <w:szCs w:val="24"/>
        </w:rPr>
        <w:t>ამოღებულია</w:t>
      </w:r>
      <w:r w:rsidRPr="000B3EA0">
        <w:rPr>
          <w:rFonts w:ascii="Sylfaen" w:hAnsi="Sylfaen" w:cs="Sylfaen"/>
          <w:b/>
          <w:bCs/>
          <w:i/>
          <w:iCs/>
          <w:sz w:val="20"/>
          <w:szCs w:val="20"/>
        </w:rPr>
        <w:t xml:space="preserve"> (29.06.2012. N6611 ამოქმედდეს გამოქვეყნებიდან 30-ე დღეს)</w:t>
      </w:r>
    </w:p>
    <w:p w:rsidR="000B3EA0" w:rsidRPr="000B3EA0" w:rsidRDefault="000B3EA0" w:rsidP="000B3EA0">
      <w:pPr>
        <w:widowControl w:val="0"/>
        <w:autoSpaceDE w:val="0"/>
        <w:autoSpaceDN w:val="0"/>
        <w:adjustRightInd w:val="0"/>
        <w:spacing w:after="0" w:line="20" w:lineRule="atLeast"/>
        <w:jc w:val="both"/>
        <w:rPr>
          <w:rFonts w:ascii="Sylfaen" w:hAnsi="Sylfaen" w:cs="Sylfaen"/>
          <w:i/>
          <w:iCs/>
          <w:sz w:val="20"/>
          <w:szCs w:val="20"/>
        </w:rPr>
      </w:pPr>
      <w:r w:rsidRPr="000B3EA0">
        <w:rPr>
          <w:rFonts w:ascii="Sylfaen" w:hAnsi="Sylfaen" w:cs="Sylfaen"/>
          <w:sz w:val="24"/>
          <w:szCs w:val="24"/>
        </w:rPr>
        <w:t xml:space="preserve">          დ) </w:t>
      </w:r>
      <w:r w:rsidRPr="000B3EA0">
        <w:rPr>
          <w:rFonts w:ascii="Sylfaen" w:hAnsi="Sylfaen" w:cs="Sylfaen"/>
          <w:b/>
          <w:bCs/>
          <w:sz w:val="24"/>
          <w:szCs w:val="24"/>
        </w:rPr>
        <w:t xml:space="preserve">ამოღებულია </w:t>
      </w:r>
      <w:r w:rsidRPr="000B3EA0">
        <w:rPr>
          <w:rFonts w:ascii="Sylfaen" w:hAnsi="Sylfaen" w:cs="Sylfaen"/>
          <w:i/>
          <w:iCs/>
          <w:sz w:val="20"/>
          <w:szCs w:val="20"/>
        </w:rPr>
        <w:t>(29.06.2012. N6611 ამოქმედდეს გამოქვეყნებიდან 30-ე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ე) დროებით არმყოფი მოხელის შემცვლელად ან მოვალეობის შემსრულებლად დნიშვნისას.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 xml:space="preserve"> მუხლი 25. საჯარო სამსახურში მიღებისას წარსადგენი დოკუმენტები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სამსახურში მიღების მსურველმა თანამდებობაზე დანიშვნის უფლების მქონე პირს უნდა წარუდგინოს: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ა) განცხადება;</w:t>
      </w:r>
    </w:p>
    <w:p w:rsidR="000B3EA0" w:rsidRPr="000B3EA0" w:rsidRDefault="000B3EA0" w:rsidP="000B3EA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0B3EA0">
        <w:rPr>
          <w:rFonts w:ascii="Sylfaen" w:hAnsi="Sylfaen" w:cs="Sylfaen"/>
          <w:sz w:val="24"/>
          <w:szCs w:val="24"/>
        </w:rPr>
        <w:t>ბ) Curriculum Vitae (CV); (</w:t>
      </w:r>
      <w:r w:rsidRPr="000B3EA0">
        <w:rPr>
          <w:rFonts w:ascii="Sylfaen" w:hAnsi="Sylfaen" w:cs="Sylfaen"/>
          <w:i/>
          <w:iCs/>
          <w:sz w:val="20"/>
          <w:szCs w:val="20"/>
        </w:rPr>
        <w:t>17.05.2011. N4676 ამოქმედდეს გამოქვეყნებიდან 30-ე დღეს.)</w:t>
      </w:r>
      <w:r w:rsidRPr="000B3EA0">
        <w:rPr>
          <w:rFonts w:ascii="Sylfaen" w:hAnsi="Sylfaen" w:cs="Sylfaen"/>
          <w:b/>
          <w:bCs/>
          <w:i/>
          <w:iCs/>
          <w:sz w:val="20"/>
          <w:szCs w:val="20"/>
        </w:rPr>
        <w:t>)</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გ) განათლების ან შესაბამისი კვალიფიკაციის მოწმობა;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დ) პირადობის დამადასტურებელი დოკუმენტი;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0B3EA0">
        <w:rPr>
          <w:rFonts w:ascii="Sylfaen" w:hAnsi="Sylfaen" w:cs="Sylfaen"/>
          <w:sz w:val="24"/>
          <w:szCs w:val="24"/>
        </w:rPr>
        <w:t xml:space="preserve">ე) სამედიცინო-ნარკოლოგიური შემოწმების ცნობა, ხოლო „საჯარო სამსახურში ინტერესთა შეუთავსებლობისა და კორუფციის შესახებ“ საქართველოს კანონის მე-2 მუხლის პირველი პუნქტით გათვალისწინებულმა პირმა – ნარკოლოგიური მომსახურების მიმწოდებელი ან შესაბამისი უფლებამოსილების მქონე დაწესებულების მიერ გაცემული ცნობა, რომლითაც დასტურდება საქართველოში სპეციალურ კონტროლს დაქვემდებარებულ ნივთიერებათა I და II სიაში შეტანილი ნივთიერებების მიმართ დამოკიდებულების ნიშნებისა და ამ ნივთიერებათა ექიმის დანიშნულების გარეშე მოხმარების ფაქტის არარსებობა; </w:t>
      </w:r>
      <w:r w:rsidRPr="000B3EA0">
        <w:rPr>
          <w:rFonts w:ascii="Sylfaen" w:hAnsi="Sylfaen" w:cs="Sylfaen"/>
          <w:i/>
          <w:iCs/>
          <w:sz w:val="20"/>
          <w:szCs w:val="20"/>
        </w:rPr>
        <w:t>(22.03.2013 N 386)</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0B3EA0">
        <w:rPr>
          <w:rFonts w:ascii="Sylfaen" w:hAnsi="Sylfaen" w:cs="Sylfaen"/>
          <w:sz w:val="24"/>
          <w:szCs w:val="24"/>
        </w:rPr>
        <w:t xml:space="preserve">ვ) </w:t>
      </w:r>
      <w:r w:rsidRPr="000B3EA0">
        <w:rPr>
          <w:rFonts w:ascii="Sylfaen" w:hAnsi="Sylfaen" w:cs="Sylfaen"/>
          <w:b/>
          <w:bCs/>
          <w:sz w:val="24"/>
          <w:szCs w:val="24"/>
        </w:rPr>
        <w:t>ამოღებულია (17.12.2010. N4122)</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ზ) საქართველოს კანონმდებლობით გათვალისწინებული სხვა დოკუმენტები. (4.12.2009. N2222)</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ამ დოკუმენტების წარუდგენლობა შეიძლება გახდეს პირის სამსახურში მიღებაზე უარის საფუძველი.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26. თანამდებობაზე დანიშვნის გაფორმება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თანამდებობაზე დანიშვნა ფორმდება ბრძანებით, განკარგულებით ან დადგენილებით.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ბრძანება ან განკარგულება უნდა პასუხობდეს ამ აქტისათვის წაყენებულ მოთხოვნებს და შეიცავდეს შემდეგ მონაცემებს: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 თანამდებობაზე დასანიშნი პირის სახელი და გვარი;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იმ დაწესებულების დასახელება, რომელშიც პირი თანამდებობაზე ინიშნება;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 თანამდებობის დასახელება, თანამდებობრივი სარგოს განაკვეთი და დანამატები;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 თანამდებობაზე დანიშვნის თარიღი;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ე) სამსახურის ვადა - თუ პირი სამსახურში მიღებულია განსაზღვრული ვადით;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ვ) გამოსაცდელი ვადის ხანგრძლივობა - თუ გამოსაცდელი ვადა გამოიყენება.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27. თანამდებობაზე დანიშვნის გაუქმება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თანამდებობაზე დანიშვნის უფლების მქონე პირს შეუძლია ბრძანების ან განკარგულების გაუქმება, თუ:</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 თანამდებობაზე დანიშნულმა პირმა თანამდებობრივ უფლებამოსილებათა განხორციელების დაწყებამდე წარმოადგინა შესაბამისი განცხადება;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ბ) თანამდებობრივ უფლებამოსილებათა განხორციელების დაწყებამდე გამოვლინდა გარემოებები, რომლებიც ამ კანონის მიხედვით გამორიცხავენ თანამდებობაზე დანიშვნას.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პირი, რომლის დანიშვნაც გაუქმდა, ვალდებულია დააბრუნოს ყველაფერი, რაც მან მიიღო თანამდებობაზე დანიშვნით.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28. მოსამსახურის ფიცი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პირი, რომელიც პირველად იქნა მიღებული სამსახურში, დამნიშვნელ მოხელეს წარუდგენს შემდეგი შინაარსის ფიცს: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"შეგნებული მაქვს რა საჯარო სამსახურში ჩემზე დაკისრებული უდიდესი პასუხისმგებლობა, ვაცხადებ, ერთგულად ვემსახურო საქართველოს სახელმწიფოს და მის ხალხს, დავიცვა კონსტიტუცია და კანონები, პატივი ვცე სახელმწიფოს ინტერესებს და ავტორიტეტს, მოქალაქეთა უფლებებსა და თავისუფლებებს, კეთილსინდისიერად აღვასრულო ჩემი მოვალეობანი".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დამნიშვნელი თანამდებობის პირი ხელს აწერს ფიცის ტექსტს, რომელიც შემდგომ ინახება მოხელის პირად საქმესთან ერთად.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მუხლი 29. თანამდებობაზე  კონკურსის წესით დანიშვნა </w:t>
      </w:r>
      <w:r w:rsidRPr="000B3EA0">
        <w:rPr>
          <w:rFonts w:ascii="Sylfaen" w:hAnsi="Sylfaen" w:cs="Sylfaen"/>
          <w:i/>
          <w:iCs/>
          <w:sz w:val="20"/>
          <w:szCs w:val="20"/>
        </w:rPr>
        <w:t>(29.06.2012. N6611 ამოქმედდეს გამოქვეყნებიდან 30-ე დღეს)</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1. პირი თანამდებობაზე შეიძლება დაინიშნოს მხოლოდ კონკურსის შედეგად, გარდა ამ კანონის 30-ე მუხლით გათვალისწინებული შემთხვევებისა.</w:t>
      </w:r>
    </w:p>
    <w:p w:rsidR="000B3EA0" w:rsidRPr="000B3EA0" w:rsidRDefault="000B3EA0" w:rsidP="000B3EA0">
      <w:pPr>
        <w:widowControl w:val="0"/>
        <w:tabs>
          <w:tab w:val="left" w:pos="1080"/>
        </w:tabs>
        <w:autoSpaceDE w:val="0"/>
        <w:autoSpaceDN w:val="0"/>
        <w:adjustRightInd w:val="0"/>
        <w:spacing w:after="0" w:line="20" w:lineRule="atLeast"/>
        <w:ind w:firstLine="720"/>
        <w:jc w:val="both"/>
        <w:rPr>
          <w:rFonts w:ascii="Sylfaen" w:hAnsi="Sylfaen" w:cs="Sylfaen"/>
          <w:b/>
          <w:bCs/>
          <w:i/>
          <w:iCs/>
          <w:sz w:val="20"/>
          <w:szCs w:val="20"/>
        </w:rPr>
      </w:pPr>
      <w:r w:rsidRPr="000B3EA0">
        <w:rPr>
          <w:rFonts w:ascii="Sylfaen" w:hAnsi="Sylfaen" w:cs="Sylfaen"/>
          <w:sz w:val="24"/>
          <w:szCs w:val="24"/>
        </w:rPr>
        <w:t xml:space="preserve">2. კონკურსის ჩატარების წესი განისაზღვრება საქართველოს მთავრობის დადგენილებით. </w:t>
      </w:r>
      <w:r w:rsidRPr="000B3EA0">
        <w:rPr>
          <w:rFonts w:ascii="Sylfaen" w:hAnsi="Sylfaen" w:cs="Sylfaen"/>
          <w:i/>
          <w:iCs/>
          <w:sz w:val="20"/>
          <w:szCs w:val="20"/>
        </w:rPr>
        <w:t>(20.09.2013. N1262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widowControl w:val="0"/>
        <w:tabs>
          <w:tab w:val="left" w:pos="1080"/>
        </w:tabs>
        <w:autoSpaceDE w:val="0"/>
        <w:autoSpaceDN w:val="0"/>
        <w:adjustRightInd w:val="0"/>
        <w:spacing w:after="0" w:line="20" w:lineRule="atLeast"/>
        <w:ind w:firstLine="720"/>
        <w:jc w:val="both"/>
        <w:rPr>
          <w:rFonts w:ascii="Sylfaen" w:hAnsi="Sylfaen" w:cs="Sylfaen"/>
          <w:b/>
          <w:bCs/>
          <w:i/>
          <w:iCs/>
          <w:sz w:val="20"/>
          <w:szCs w:val="20"/>
        </w:rPr>
      </w:pPr>
      <w:r w:rsidRPr="000B3EA0">
        <w:rPr>
          <w:rFonts w:ascii="Sylfaen" w:hAnsi="Sylfaen" w:cs="Sylfaen"/>
          <w:b/>
          <w:bCs/>
          <w:i/>
          <w:iCs/>
          <w:sz w:val="20"/>
          <w:szCs w:val="20"/>
        </w:rPr>
        <w:t xml:space="preserve"> </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 xml:space="preserve">მუხლი 30. თანამდებობაზე უკონკურსოდ დანიშვნა </w:t>
      </w:r>
      <w:r w:rsidRPr="000B3EA0">
        <w:rPr>
          <w:rFonts w:ascii="Sylfaen" w:hAnsi="Sylfaen" w:cs="Sylfaen"/>
          <w:i/>
          <w:iCs/>
          <w:sz w:val="20"/>
          <w:szCs w:val="20"/>
        </w:rPr>
        <w:t>(29.06.2012. N6611 ამოქმედდეს გამოქვეყნებიდან 30-ე დღეს)</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1. თანამდებობაზე უკონკურსოდ შეიძლება დაინიშნონ:</w:t>
      </w:r>
    </w:p>
    <w:p w:rsidR="000B3EA0" w:rsidRPr="000B3EA0" w:rsidRDefault="000B3EA0" w:rsidP="000B3EA0">
      <w:pPr>
        <w:widowControl w:val="0"/>
        <w:tabs>
          <w:tab w:val="left" w:pos="36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ა) საქართველოს პრეზიდენტის, საქართველოს პარლამენტის, საქართველოს პარლამენტის თავმჯდომარის, საქართველოს პრემიერ-მინისტრის მიერ თანამდებობაზე დასანიშნი ან ასარჩევი მოხელეები; </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ბ) აფხაზეთისა და აჭარის ავტონომიური რესპუბლიკების უმაღლესი წარმომადგენლობითი ორგანოების მიერ ასარჩევი მოხელეები;</w:t>
      </w:r>
      <w:r w:rsidRPr="000B3EA0">
        <w:rPr>
          <w:rFonts w:ascii="Sylfaen" w:hAnsi="Sylfaen" w:cs="Sylfaen"/>
          <w:sz w:val="24"/>
          <w:szCs w:val="24"/>
        </w:rPr>
        <w:tab/>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გ) მინისტრის მოადგილეები, თანაშემწეები, მრჩევლები;</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დ) პირები, რომლებიც დანიშნული არიან თანამდებობის პირის (ორგანოს) უფლებამოსილების ვადით;</w:t>
      </w:r>
    </w:p>
    <w:p w:rsidR="000B3EA0" w:rsidRPr="000B3EA0" w:rsidRDefault="000B3EA0" w:rsidP="000B3EA0">
      <w:pPr>
        <w:widowControl w:val="0"/>
        <w:autoSpaceDE w:val="0"/>
        <w:autoSpaceDN w:val="0"/>
        <w:adjustRightInd w:val="0"/>
        <w:spacing w:after="0" w:line="20" w:lineRule="atLeast"/>
        <w:ind w:firstLine="691"/>
        <w:jc w:val="both"/>
        <w:rPr>
          <w:rFonts w:ascii="Sylfaen" w:hAnsi="Sylfaen" w:cs="Sylfaen"/>
          <w:sz w:val="24"/>
          <w:szCs w:val="24"/>
        </w:rPr>
      </w:pPr>
      <w:r w:rsidRPr="000B3EA0">
        <w:rPr>
          <w:rFonts w:ascii="Sylfaen" w:hAnsi="Sylfaen" w:cs="Sylfaen"/>
          <w:sz w:val="24"/>
          <w:szCs w:val="24"/>
        </w:rPr>
        <w:t>ე) თანამდებობაზე დროებით შემცვლელები;</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ვ) დროებით მოვალეობის შემსრულებლები იმ ვაკანტურ თანამდებობაზე, რომელიც კონკურსის წესით უნდა შეივსოს.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ზ) მოხელეები – სამსახურებრივი დაწინაურების შემთხვევაში; </w:t>
      </w:r>
      <w:r w:rsidRPr="000B3EA0">
        <w:rPr>
          <w:rFonts w:ascii="Sylfaen" w:hAnsi="Sylfaen" w:cs="Sylfaen"/>
          <w:i/>
          <w:iCs/>
          <w:sz w:val="20"/>
          <w:szCs w:val="20"/>
        </w:rPr>
        <w:t>(22.03.2013 N 386)</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0B3EA0">
        <w:rPr>
          <w:rFonts w:ascii="Sylfaen" w:hAnsi="Sylfaen" w:cs="Sylfaen"/>
          <w:sz w:val="24"/>
          <w:szCs w:val="24"/>
        </w:rPr>
        <w:lastRenderedPageBreak/>
        <w:t xml:space="preserve">თ) მოხელეები – იმავე  დაწესებულების სხვა სტრუქტურულ ერთეულში გადაყვანისას, თუ მათ მიერ კონკურსის წესით დაკავებული თანამდებობისა და დასაკავებელი თანამდებობისათვის ერთი და იგივე საკონკურსო მოთხოვნებია წაყენებული. </w:t>
      </w:r>
      <w:r w:rsidRPr="000B3EA0">
        <w:rPr>
          <w:rFonts w:ascii="Sylfaen" w:hAnsi="Sylfaen" w:cs="Sylfaen"/>
          <w:i/>
          <w:iCs/>
          <w:sz w:val="20"/>
          <w:szCs w:val="20"/>
        </w:rPr>
        <w:t>(22.03.2013 N 386)</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i/>
          <w:iCs/>
          <w:sz w:val="20"/>
          <w:szCs w:val="20"/>
        </w:rPr>
      </w:pPr>
      <w:r w:rsidRPr="000B3EA0">
        <w:rPr>
          <w:rFonts w:ascii="Sylfaen" w:hAnsi="Sylfaen" w:cs="Sylfaen"/>
          <w:sz w:val="24"/>
          <w:szCs w:val="24"/>
        </w:rPr>
        <w:t xml:space="preserve">2. დროებით მოვალეობის შემსრულებელი „საჯარო სამსახურში ინტერესთა შეუთავსებლობისა და კორუფციის შესახებ“ საქართველოს კანონის მე-2 მუხლით გათვალისწინებულ ვაკანტურ თანამდებობაზე, რომელიც კონკურსის წესით უნდა შეივსოს, შეიძლება დაინიშნოს არა უმეტეს 1 წლის ვადით, ხოლო  კონკურსის წესით შესავსებ სხვა თანამდებობაზე – არა უმეტეს 3 თვის ვადით. იმავე თანამდებობაზე განმეორებით დროებით მოვალეობის შემსრულებლად დანიშვნა დაუშვებელია. </w:t>
      </w:r>
      <w:r w:rsidRPr="000B3EA0">
        <w:rPr>
          <w:rFonts w:ascii="Sylfaen" w:hAnsi="Sylfaen" w:cs="Sylfaen"/>
          <w:i/>
          <w:iCs/>
          <w:sz w:val="20"/>
          <w:szCs w:val="20"/>
        </w:rPr>
        <w:t>(29.06.2012. N6611 ამოქმედდეს 2013 წლის 1 ივლისიდან)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0B3EA0">
        <w:rPr>
          <w:rFonts w:ascii="Sylfaen" w:hAnsi="Sylfaen" w:cs="Sylfaen"/>
          <w:sz w:val="24"/>
          <w:szCs w:val="24"/>
        </w:rPr>
        <w:t xml:space="preserve">3. ამ მუხლის პირველი პუნქტის „თ“ ქვეპუნქტით გათვალისწინებულ შემთხვევაში, მოხელის წერილობითი თანხმობით, დასაკავებელ თანამდებობაზე მისი წარდგენის უფლება აქვს დაწესებულების იმ სტრუქტურული ერთეულის ხელმძღვანელს, სადაც ხდება ამ მოხელის გადაყვანა. </w:t>
      </w:r>
      <w:r w:rsidRPr="000B3EA0">
        <w:rPr>
          <w:rFonts w:ascii="Sylfaen" w:hAnsi="Sylfaen" w:cs="Sylfaen"/>
          <w:i/>
          <w:iCs/>
          <w:sz w:val="20"/>
          <w:szCs w:val="20"/>
        </w:rPr>
        <w:t>(22.03.2013 N 386)</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b/>
          <w:bCs/>
          <w:sz w:val="44"/>
          <w:szCs w:val="44"/>
        </w:rPr>
        <w:t xml:space="preserve">       </w:t>
      </w:r>
      <w:r w:rsidRPr="000B3EA0">
        <w:rPr>
          <w:rFonts w:ascii="Sylfaen" w:hAnsi="Sylfaen" w:cs="Sylfaen"/>
          <w:sz w:val="24"/>
          <w:szCs w:val="24"/>
        </w:rPr>
        <w:t xml:space="preserve">მუხლი 31. კონკურსის გამოცხადება  </w:t>
      </w:r>
      <w:r w:rsidRPr="000B3EA0">
        <w:rPr>
          <w:rFonts w:ascii="Sylfaen" w:hAnsi="Sylfaen" w:cs="Sylfaen"/>
          <w:i/>
          <w:iCs/>
          <w:sz w:val="20"/>
          <w:szCs w:val="20"/>
        </w:rPr>
        <w:t>(29.06.2012. N6611 ამოქმედდეს გამოქვეყნებიდან 30-ე დღეს)</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i/>
          <w:iCs/>
          <w:color w:val="339966"/>
          <w:sz w:val="24"/>
          <w:szCs w:val="24"/>
          <w:u w:val="single"/>
        </w:rPr>
      </w:pPr>
      <w:r w:rsidRPr="000B3EA0">
        <w:rPr>
          <w:rFonts w:ascii="Sylfaen" w:hAnsi="Sylfaen" w:cs="Sylfaen"/>
          <w:sz w:val="24"/>
          <w:szCs w:val="24"/>
        </w:rPr>
        <w:t>1. საჯარო კონკურსს მოხელის ვაკანტური თანამდებობის დასაკავებლად შესაბამისი სახაზინო (საბიუჯეტო) დაწესებულება აცხადებს საჯარო სამსახურის ბიუროს მიერ ადმინისტრირებული ვებგვერდის მეშვეობით. ამასთანავე, კანდიდატს განცხადების წარსადგენად ეძლევა არანაკლებ 10-დღიანი ვადა კონკურსის გამოცხადების დღიდან. კონკურსის გამოცხადების დღედ ითვლება ბოლო გამოცხადების მომენტი.</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2. კონკურსის შესახებ შეტყობინება უნდა შეიცავდეს შემდეგ მონაცემებს მაინც:</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ა) სახაზინო (საბიუჯეტო) დაწესებულების და კონკურსის წესით შესავსები თანამდებობის დასახელებები;</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ბ) კანდიდატის მიმართ წაყენებული მოთხოვნები;</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i/>
          <w:iCs/>
          <w:sz w:val="24"/>
          <w:szCs w:val="24"/>
        </w:rPr>
      </w:pPr>
      <w:r w:rsidRPr="000B3EA0">
        <w:rPr>
          <w:rFonts w:ascii="Sylfaen" w:hAnsi="Sylfaen" w:cs="Sylfaen"/>
          <w:sz w:val="24"/>
          <w:szCs w:val="24"/>
        </w:rPr>
        <w:t>გ) შესასრულებელი სამუშაო;</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დ) თანამდებობრივი სარგოს ოდენობა;</w:t>
      </w:r>
    </w:p>
    <w:p w:rsidR="000B3EA0" w:rsidRPr="000B3EA0" w:rsidRDefault="000B3EA0" w:rsidP="000B3EA0">
      <w:pPr>
        <w:widowControl w:val="0"/>
        <w:autoSpaceDE w:val="0"/>
        <w:autoSpaceDN w:val="0"/>
        <w:adjustRightInd w:val="0"/>
        <w:spacing w:after="0" w:line="20" w:lineRule="atLeast"/>
        <w:ind w:firstLine="709"/>
        <w:jc w:val="both"/>
        <w:rPr>
          <w:rFonts w:ascii="Sylfaen" w:hAnsi="Sylfaen" w:cs="Sylfaen"/>
          <w:sz w:val="24"/>
          <w:szCs w:val="24"/>
        </w:rPr>
      </w:pPr>
      <w:r w:rsidRPr="000B3EA0">
        <w:rPr>
          <w:rFonts w:ascii="Sylfaen" w:hAnsi="Sylfaen" w:cs="Sylfaen"/>
          <w:sz w:val="24"/>
          <w:szCs w:val="24"/>
        </w:rPr>
        <w:t xml:space="preserve">ე) განცხადებისა და სხვა აუცილებელი დოკუმენტების წარდგენის ვადა; </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b/>
          <w:bCs/>
          <w:sz w:val="44"/>
          <w:szCs w:val="44"/>
        </w:rPr>
      </w:pPr>
      <w:r w:rsidRPr="000B3EA0">
        <w:rPr>
          <w:rFonts w:ascii="Sylfaen" w:hAnsi="Sylfaen" w:cs="Sylfaen"/>
          <w:sz w:val="24"/>
          <w:szCs w:val="24"/>
        </w:rPr>
        <w:t>ვ) შესაბამისი საკონკურსო-საატესტაციო კომისიის მისამართი.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32. კონკურსში მონაწილეობისათვის განცხადების წარდგენა  (29.06.2012. N6611 ამოქმედდეს გამოქვეყნებიდან 30-ე დღეს)</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b/>
          <w:bCs/>
          <w:sz w:val="44"/>
          <w:szCs w:val="44"/>
        </w:rPr>
      </w:pPr>
      <w:r w:rsidRPr="000B3EA0">
        <w:rPr>
          <w:rFonts w:ascii="Sylfaen" w:hAnsi="Sylfaen" w:cs="Sylfaen"/>
          <w:sz w:val="24"/>
          <w:szCs w:val="24"/>
        </w:rPr>
        <w:t xml:space="preserve">კონკურსში მონაწილეობისათვის განცხადების წარდგენა შეიძლება მხოლოდ ელექტრონული ფორმით, საჯარო სამსახურის ბიუროს მიერ ადმინისტრირებული ვებგვერდის მეშვეობით.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33. კონკურსის მონაწილის შეფასება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 xml:space="preserve">საკონკურსო-საატესტაციო კომისია აფასებს კანდიდატის შესაბამისობას ვაკანტური თანამდებობის დასაკავებლად დადგენილ მოთხოვნებთან, აუცილებლობის შემთხვევაში ისმენს აღნიშნულ თანამდებობაზე დანიშვნის უფლების მქონე პირის აზრს და გამოაქვს თავისი გადაწყვეტილება კანონმდებლობით დადგენილი წესით.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34. კონკურსის შედეგები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საკონკურსო-საატესტაციო კომისია ვაკანტურ თანამდებობაზე დასანიშნად წამოაყენებს ერთ-ერთ კანდიდატს ან უარს აცხადებს კანდიდატის წამოყენებაზე.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2. საკონკურსო-საატესტაციო კომისიის თავმჯდომარე, მისი არყოფნის შემთხვევაში კი კომისიის თავმჯდომარის მოადგილე ან კომისიის სხვა უფლებამოსილი წევრი, გადაწყვეტილების გამოტანიდან არა უგვიანეს 5 დღისა წერილობით აცნობებს ყოველ კანდიდატს მის მიმართ გამოტანილ გადაწყვეტილებას, ვაკანტურ თანამდებობაზე დანიშვნის უფლების მქონე პირს კი – კომისიის მიერ კანდიდატის წამოყენების ან კანდიდატის წამოყენებაზე უარის თქმის შესახებ. </w:t>
      </w:r>
      <w:r w:rsidRPr="000B3EA0">
        <w:rPr>
          <w:rFonts w:ascii="Sylfaen" w:hAnsi="Sylfaen" w:cs="Sylfaen"/>
          <w:i/>
          <w:iCs/>
          <w:sz w:val="20"/>
          <w:szCs w:val="20"/>
        </w:rPr>
        <w:t>(28.04.2006. N2945)</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49" w:firstLine="720"/>
        <w:jc w:val="both"/>
        <w:rPr>
          <w:rFonts w:ascii="Sylfaen" w:hAnsi="Sylfaen" w:cs="Sylfaen"/>
          <w:sz w:val="24"/>
          <w:szCs w:val="24"/>
        </w:rPr>
      </w:pPr>
      <w:r w:rsidRPr="000B3EA0">
        <w:rPr>
          <w:rFonts w:ascii="Sylfaen" w:hAnsi="Sylfaen" w:cs="Sylfaen"/>
          <w:sz w:val="24"/>
          <w:szCs w:val="24"/>
        </w:rPr>
        <w:t xml:space="preserve">მუხლი 35. წამოყენებული კანდიდატის თანამდებობაზე დანიშვნა </w:t>
      </w:r>
      <w:r w:rsidRPr="000B3EA0">
        <w:rPr>
          <w:rFonts w:ascii="Sylfaen" w:hAnsi="Sylfaen" w:cs="Sylfaen"/>
          <w:i/>
          <w:iCs/>
          <w:sz w:val="20"/>
          <w:szCs w:val="20"/>
        </w:rPr>
        <w:t>(21.07.2010 N 3549)</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49" w:firstLine="720"/>
        <w:jc w:val="both"/>
        <w:rPr>
          <w:rFonts w:ascii="Sylfaen" w:hAnsi="Sylfaen" w:cs="Sylfaen"/>
          <w:sz w:val="24"/>
          <w:szCs w:val="24"/>
        </w:rPr>
      </w:pPr>
      <w:r w:rsidRPr="000B3EA0">
        <w:rPr>
          <w:rFonts w:ascii="Sylfaen" w:hAnsi="Sylfaen" w:cs="Sylfaen"/>
          <w:sz w:val="24"/>
          <w:szCs w:val="24"/>
        </w:rPr>
        <w:t>1. საკონკურსო-საატესტაციო კომისიის მიერ თანამდებობაზე დასანიშნად წამოყენებული კანდიდატი ინიშნება თანამდებობაზე, თუ იგი კომისიის გადაწყვეტილების მიღებიდან 2 კვირის განმავლობაში თანამდებობაზე მისი დანიშვნის უფლების მქონე პირს წარუდგენს ამ კანონის 25-ე მუხლის პირველ პუნქტში ჩამოთვლილ დოკუმენტებს და საკონკურსო-საატესტაციო კომისიის გადაწყვეტილებას.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49" w:firstLine="720"/>
        <w:jc w:val="both"/>
        <w:rPr>
          <w:rFonts w:ascii="Sylfaen" w:hAnsi="Sylfaen" w:cs="Sylfaen"/>
          <w:sz w:val="24"/>
          <w:szCs w:val="24"/>
        </w:rPr>
      </w:pPr>
      <w:r w:rsidRPr="000B3EA0">
        <w:rPr>
          <w:rFonts w:ascii="Sylfaen" w:hAnsi="Sylfaen" w:cs="Sylfaen"/>
          <w:sz w:val="24"/>
          <w:szCs w:val="24"/>
        </w:rPr>
        <w:t>2. თანამდებობაზე დანიშვნისას საჭიროა ამ კანონის 26-ე მუხლის მოთხოვნათა შესრულება.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36. ჩაშლილი კონკურსი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კონკურსი ითვლება ჩაშლილად, თუ მასში მონაწილეობის მისაღებად არ იქნა წარდგენილი არც ერთი განცხადება, აგრეთვე იმ შემთხვევაში, თუ საკონკურსო-საატესტაციო კომისია უარს განაცხადებს თანამდებობაზე დასანიშნად კანდიდატის წამოყენებაზე.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36</w:t>
      </w:r>
      <w:r w:rsidRPr="000B3EA0">
        <w:rPr>
          <w:rFonts w:ascii="Sylfaen" w:hAnsi="Sylfaen" w:cs="Sylfaen"/>
          <w:position w:val="12"/>
          <w:sz w:val="24"/>
          <w:szCs w:val="24"/>
        </w:rPr>
        <w:t>1</w:t>
      </w:r>
      <w:r w:rsidRPr="000B3EA0">
        <w:rPr>
          <w:rFonts w:ascii="Sylfaen" w:hAnsi="Sylfaen" w:cs="Sylfaen"/>
          <w:sz w:val="24"/>
          <w:szCs w:val="24"/>
        </w:rPr>
        <w:t>.</w:t>
      </w:r>
      <w:r w:rsidRPr="000B3EA0">
        <w:rPr>
          <w:rFonts w:ascii="Sylfaen" w:hAnsi="Sylfaen" w:cs="Sylfaen"/>
          <w:position w:val="6"/>
          <w:sz w:val="24"/>
          <w:szCs w:val="24"/>
        </w:rPr>
        <w:t xml:space="preserve"> </w:t>
      </w:r>
      <w:r w:rsidRPr="000B3EA0">
        <w:rPr>
          <w:rFonts w:ascii="Sylfaen" w:hAnsi="Sylfaen" w:cs="Sylfaen"/>
          <w:sz w:val="24"/>
          <w:szCs w:val="24"/>
        </w:rPr>
        <w:t>საკონკურსო-საატესტაციო კომისიები (29.06.2012. N6611 ამოქმედდეს გამოქვეყნებიდან 30-ე დღეს)</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1. მოხელეთა კონკურსისა და ატესტაციის ჩატარების უზრუნველსაყოფად სახელმწიფო დაწესებულებაში იქმნება შესაბამისი მუდმივმოქმედი საკონკურსო-საატესტაციო კომისია.</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 xml:space="preserve">2. მოხელეთა კონკურსსა და ატესტირებას ახორციელებენ შემდეგი </w:t>
      </w:r>
      <w:r w:rsidRPr="000B3EA0">
        <w:rPr>
          <w:rFonts w:ascii="Sylfaen" w:hAnsi="Sylfaen" w:cs="Sylfaen"/>
          <w:sz w:val="24"/>
          <w:szCs w:val="24"/>
        </w:rPr>
        <w:lastRenderedPageBreak/>
        <w:t>საკონკურსო-საატესტაციო კომისიები:</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ა) საქართველოს პარლამენტის აპარატის მოხელეთა საკონკურსო-საატესტაციო კომისია − პარლამენტის აპარატის მოხელეთათვის;</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ბ) საქართველოს პრეზიდენტის ადმინისტრაციის მოხელეთა საკონკურსო-საატესტაციო კომისია – საქართველოს პრეზიდენტის ადმინისტრაციის მოხელეთათვის;</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გ) საქართველოს მთავრობის ადმინისტრაციის მოხელეთა  საკონკურსო-საატესტაციო კომისია – საქართველოს მთავრობის ადმინისტრაციის მოხელეთათვის, ხოლო საქართველოს სახელმწიფო მინისტრის აპარატის მოხელეთათვის − შესაბამისი საკონკურსო-საატესტაციო კომისია; (02.05.2014. N2363)</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დ) საქართველოს აღმასრულებელი ხელისუფლების დაწესებულებების (საქართველოს სამინისტრო, სახელმწიფო საქვეუწყებო დაწესებულება) მოხელეთა საკონკურსო-საატესტაციო კომისია – შესაბამისი აღმასრულებელი ხელისუფლების დაწესებულების მოხელეთათვის;</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ე) სასამართლო დაწესებულებების (საქართველოს საკონსტიტუციო სასამართლო, საერთო სასამართლოები) მოხელეთა საკონკურსო-საატესტაციო კომისია − შესაბამისი სასამართლო დაწესებულების მოხელეთათვის;</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ვ) სახელმწიფოს შესაბამისი დაწესებულების მოხელეთა საკონკურსო-საატესტაციო კომისია − ამ დაწესებულების მოხელეთათვის;</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ზ) ადგილობრივი თვითმმართველობის მოხელეთა საკონკურსო-საატესტაციო კომისია − ადგილობრივი თვითმმართველობის მოხელეთათვის.</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3. საკონკურსო-საატესტაციო კომისიის თავმჯდომარეს შეუძლია პროფესიული ან ტერიტორიული პრინციპის მიხედვით შექმნას საკონკურსო-საატესტაციო კომისიის სპეციალიზებული შემადგენლობა.</w:t>
      </w:r>
    </w:p>
    <w:p w:rsidR="000B3EA0" w:rsidRPr="000B3EA0" w:rsidRDefault="000B3EA0" w:rsidP="000B3EA0">
      <w:pPr>
        <w:widowControl w:val="0"/>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36</w:t>
      </w:r>
      <w:r w:rsidRPr="000B3EA0">
        <w:rPr>
          <w:rFonts w:ascii="Sylfaen" w:hAnsi="Sylfaen" w:cs="Sylfaen"/>
          <w:position w:val="12"/>
          <w:sz w:val="24"/>
          <w:szCs w:val="24"/>
        </w:rPr>
        <w:t>2</w:t>
      </w:r>
      <w:r w:rsidRPr="000B3EA0">
        <w:rPr>
          <w:rFonts w:ascii="Sylfaen" w:hAnsi="Sylfaen" w:cs="Sylfaen"/>
          <w:sz w:val="24"/>
          <w:szCs w:val="24"/>
        </w:rPr>
        <w:t>. საკონკურსო-საატესტაციო კომისიის თავმჯდომარე (29.06.2012. N6611 ამოქმედდეს გამოქვეყნებიდან 30-ე დღეს)</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1. საკონკურსო-საატესტაციო კომისიის თავმჯდომარეს, გარდა ადგილობრივი თვითმმართველობის მოხელეთა საკონკურსო-საატესტაციო კომისიის თავმჯდომარისა, შესაბამისი დაწესებულების ხელმძღვანელის წარდგინებით ნიშნავს საჯარო სამსახურის ბიუროს უფროსი.</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2. დაწესებულების მოხელეთა საკონკურსო-საატესტაციო კომისიის თავმჯდომარედ, როგორც წესი, ინიშნება ამავე დაწესებულების ხელმძღვანელი ან მისი მოადგილე.</w:t>
      </w:r>
    </w:p>
    <w:p w:rsidR="000B3EA0" w:rsidRPr="000B3EA0" w:rsidRDefault="000B3EA0" w:rsidP="000B3EA0">
      <w:pPr>
        <w:widowControl w:val="0"/>
        <w:autoSpaceDE w:val="0"/>
        <w:autoSpaceDN w:val="0"/>
        <w:adjustRightInd w:val="0"/>
        <w:spacing w:after="0" w:line="20" w:lineRule="atLeast"/>
        <w:ind w:firstLine="734"/>
        <w:jc w:val="both"/>
        <w:rPr>
          <w:rFonts w:ascii="Sylfaen" w:hAnsi="Sylfaen" w:cs="Sylfaen"/>
          <w:sz w:val="24"/>
          <w:szCs w:val="24"/>
        </w:rPr>
      </w:pPr>
      <w:r w:rsidRPr="000B3EA0">
        <w:rPr>
          <w:rFonts w:ascii="Sylfaen" w:hAnsi="Sylfaen" w:cs="Sylfaen"/>
          <w:sz w:val="24"/>
          <w:szCs w:val="24"/>
        </w:rPr>
        <w:t>3. ადგილობრივი თვითმმართველობის მოხელეთა საკონკურსო-საატესტაციო კომისიის თავმჯდომარეს ნიშნავს ადგილობრივი თვითმმართველობის საკრებულო.</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4. საკონკურსო-საატესტაციო კომისიის სპეციალიზებული შემადგენლობის შექმნის შემთხვევაში მის თავმჯდომარეს ნიშნავს საკონკურსო-საატესტაციო კომისიის თავმჯდომარე.</w:t>
      </w:r>
    </w:p>
    <w:p w:rsidR="000B3EA0" w:rsidRPr="000B3EA0" w:rsidRDefault="000B3EA0" w:rsidP="000B3EA0">
      <w:pPr>
        <w:widowControl w:val="0"/>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მუხლი 36</w:t>
      </w:r>
      <w:r w:rsidRPr="000B3EA0">
        <w:rPr>
          <w:rFonts w:ascii="Sylfaen" w:hAnsi="Sylfaen" w:cs="Sylfaen"/>
          <w:position w:val="12"/>
          <w:sz w:val="24"/>
          <w:szCs w:val="24"/>
        </w:rPr>
        <w:t>3</w:t>
      </w:r>
      <w:r w:rsidRPr="000B3EA0">
        <w:rPr>
          <w:rFonts w:ascii="Sylfaen" w:hAnsi="Sylfaen" w:cs="Sylfaen"/>
          <w:sz w:val="24"/>
          <w:szCs w:val="24"/>
        </w:rPr>
        <w:t>. საკონკურსო-საატესტაციო კომისიის შემადგენლობა (29.06.2012. N6611 ამოქმედდეს გამოქვეყნებიდან 30-ე დღეს)</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1. საკონკურსო-საატესტაციო კომისიის წევრთა რაოდენობასა და შემადგენლობას განსაზღვრავს საკონკურსო-საატესტაციო კომისიის თავმჯდომარე აუცილებელი საჭიროების გათვალისწინებით. საკონკურსო-საატესტაციო კომისიის შემადგენლობაში მონაწილეობენ მოხელეთა პროფესიული კავშირების წევრები და დამოუკიდებელი სპეციალისტები.</w:t>
      </w:r>
      <w:r w:rsidRPr="000B3EA0">
        <w:rPr>
          <w:rFonts w:ascii="Sylfaen" w:hAnsi="Sylfaen" w:cs="Sylfaen"/>
          <w:sz w:val="24"/>
          <w:szCs w:val="24"/>
        </w:rPr>
        <w:tab/>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2. საკონკურსო-საატესტაციო კომისიის თავმჯდომარე კომისიის წევრთაგან ნიშნავს თავმჯდომარის მოადგილეს, რომელიც ცვლის მას არყოფნის შემთხვევაში.</w:t>
      </w:r>
    </w:p>
    <w:p w:rsidR="000B3EA0" w:rsidRPr="000B3EA0" w:rsidRDefault="000B3EA0" w:rsidP="000B3EA0">
      <w:pPr>
        <w:widowControl w:val="0"/>
        <w:autoSpaceDE w:val="0"/>
        <w:autoSpaceDN w:val="0"/>
        <w:adjustRightInd w:val="0"/>
        <w:spacing w:after="0" w:line="20" w:lineRule="atLeast"/>
        <w:ind w:firstLine="708"/>
        <w:jc w:val="both"/>
        <w:rPr>
          <w:rFonts w:ascii="Sylfaen" w:hAnsi="Sylfaen" w:cs="Sylfaen"/>
          <w:sz w:val="24"/>
          <w:szCs w:val="24"/>
        </w:rPr>
      </w:pPr>
      <w:r w:rsidRPr="000B3EA0">
        <w:rPr>
          <w:rFonts w:ascii="Sylfaen" w:hAnsi="Sylfaen" w:cs="Sylfaen"/>
          <w:sz w:val="24"/>
          <w:szCs w:val="24"/>
        </w:rPr>
        <w:t>3. მოხელე არ შეიძლება იყოს იმ საკონკურსო-საატესტაციო კომისიის წევრი, რომელმაც უნდა მოახდინოს მისი ატესტირება.</w:t>
      </w:r>
    </w:p>
    <w:p w:rsidR="000B3EA0" w:rsidRPr="000B3EA0" w:rsidRDefault="000B3EA0" w:rsidP="000B3EA0">
      <w:pPr>
        <w:widowControl w:val="0"/>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widowControl w:val="0"/>
        <w:autoSpaceDE w:val="0"/>
        <w:autoSpaceDN w:val="0"/>
        <w:adjustRightInd w:val="0"/>
        <w:spacing w:after="0" w:line="20" w:lineRule="atLeast"/>
        <w:ind w:firstLine="691"/>
        <w:jc w:val="both"/>
        <w:rPr>
          <w:rFonts w:ascii="Sylfaen" w:hAnsi="Sylfaen" w:cs="Sylfaen"/>
          <w:sz w:val="24"/>
          <w:szCs w:val="24"/>
        </w:rPr>
      </w:pPr>
      <w:r w:rsidRPr="000B3EA0">
        <w:rPr>
          <w:rFonts w:ascii="Sylfaen" w:hAnsi="Sylfaen" w:cs="Sylfaen"/>
          <w:sz w:val="24"/>
          <w:szCs w:val="24"/>
        </w:rPr>
        <w:t>მუხლი 36</w:t>
      </w:r>
      <w:r w:rsidRPr="000B3EA0">
        <w:rPr>
          <w:rFonts w:ascii="Sylfaen" w:hAnsi="Sylfaen" w:cs="Sylfaen"/>
          <w:position w:val="12"/>
          <w:sz w:val="24"/>
          <w:szCs w:val="24"/>
        </w:rPr>
        <w:t>4</w:t>
      </w:r>
      <w:r w:rsidRPr="000B3EA0">
        <w:rPr>
          <w:rFonts w:ascii="Sylfaen" w:hAnsi="Sylfaen" w:cs="Sylfaen"/>
          <w:sz w:val="24"/>
          <w:szCs w:val="24"/>
        </w:rPr>
        <w:t>. საკონკურსო-საატესტაციო კომისიის საქმიანობა (29.06.2012. N6611 ამოქმედდეს გამოქვეყნებიდან 30-ე დღეს)</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საკონკურსო-საატესტაციო კომისიის საქმიანობის წესი, აგრეთვე კომისიის მოწვეულ წევრთა შრომის ანაზღაურების პირობები და ოდენობა განისაზღვრება საქართველოს კანონმდებლობით.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თავი III</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მოსამსახურის უფლებები და გარანტიები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მუხლი 37. შრომითი გასამრჯელო (ხელფასი)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1. ამ კანონის მე-9 მუხლის საფუძველზე მოსამსახურეს უფლება აქვს სამსახურში მიღების დღიდან სამსახურიდან განთავისუფლების დღემდე მიიღოს შრომითი გასამრჯელო (ხელფასი). მოსამსახურის შრომითი გასამრჯელო (ხელფასი) მოიცავს თანამდებობრივ სარგოს, პრემიას და კანონით გათვალისწინებულ დანამატებს. დანამატების გაცემა უნდა განხორციელდეს მხარჯავი დაწესებულებებისათვის ბიუჯეტის კანონით დამტკიცებული ასიგნებების ფარგლებში.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2. სახელმწიფო დაწესებულების ხელმძღვანელს უფლება აქვს მოხელეს ზეგანაკვეთური მუშაობისა და განსაკუთრებით საპასუხისმგებლო ფუნქციური დატვირთვის გათვალისწინებით, ყოველწლიურად შრომის ანაზღაურების ფონდში წარმოქმნილი ეკონომიის ფარგლებში, დადგენილი წესით, საფინანსო წლის განმავლობაში დაუწესოს სხვა დანამატები.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3. ამ მუხლით გათვალისწინებული დანამატი მოსამსახურეს საერთოდ არ ეძლევა ან შეიძლება შეუმცირდეს მის მიმართ დისციპლინური პასუხისმგებლობის მოქმედების პერიოდში.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4. მოსამსახურეთა შრომითი გასამრჯელოს (ხელფასის) ფონდის ფორმირების წყაროა შესაბამისი ბიუჯეტი. საბიუჯეტო ასიგნებათა შემცირება არ შეიძლება იყოს მოსამსახურეთა შრომითი გასამრჯელოს (ხელფასის) და ამ კანონით </w:t>
      </w:r>
      <w:r w:rsidRPr="000B3EA0">
        <w:rPr>
          <w:rFonts w:ascii="Sylfaen" w:hAnsi="Sylfaen" w:cs="Sylfaen"/>
          <w:sz w:val="24"/>
          <w:szCs w:val="24"/>
        </w:rPr>
        <w:lastRenderedPageBreak/>
        <w:t xml:space="preserve">გათვალისწინებული სხვა გარანტიების დაფინანსების შემცირების საფუძველი. (23.12.2005. N2470)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5.</w:t>
      </w:r>
      <w:r w:rsidRPr="000B3EA0">
        <w:rPr>
          <w:rFonts w:ascii="Sylfaen" w:hAnsi="Sylfaen" w:cs="Sylfaen"/>
          <w:sz w:val="24"/>
          <w:szCs w:val="24"/>
        </w:rPr>
        <w:tab/>
        <w:t>ამ მუხლით გათვალისწინებული შრომითი გასამრჯელო (ხელფასი) მოსამსახურეს ერიცხება უნაღდო ანგარიშსწორების ფორმით.(23.03.2010. N2801)</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38. სამსახურებრივი მივლინების ხარჯების ანაზღაურება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1. მოსამსახურეს აქვს მისთვის სამსახურებრივი მივლინების ხარჯების ანაზღაურების უფლება საქართველოს კანონმდებლობით დადგენილი წესითა და ოდენობით.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სამსახურებრივი მივლინების პერიოდში მოსამსახურეს უნარჩუნდება მოხელის ან დამხმარე მოსამსახურის დაკავებული თანამდებობა და შესაბამისი შრომითი გასამრჯელო (ხელფასი). (20.02.1998)</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39. უცხოეთში გრძელვადიანი მივლინება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უცხოეთში გრძელვადიან მივლინებად ითვლება მოსამსახურის გაგზავნა უცხო სახელმწიფოში ერთ თვეზე მეტი ვადით.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უცხო სახელმწიფოში გრძელვადიან მივლინებაში მოსამსახურის გაგზავნის წესი, მისი სამივლინებო ხარჯების ანაზღაურების და კომპენსაციის ოდენობა და პირობები, აგრეთვე ამასთან დაკავშირებული სხვა სოციალური გარანტიები განისაზღვრება მოქმედი კანონმდებლობით.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3. სხვა სახელმწიფოში საქართველოს დიპლომატიურ წარმომადგენლობასა და საკონსულო დაწესებულებაში როტაციის წესით სამუშაო მივლინებაში მოსამსახურის წარგზავნის წესი, მისი სამივლინებო და სხვა სახის ხარჯების ანაზღაურებისა და კომპენსაციის ოდენობა და პირობები, აგრეთვე მასთან დაკავშირებული სხვა სოციალური გარანტიები განისაზღვრება საქართველოს კანონმდებლობით. (</w:t>
      </w:r>
      <w:r w:rsidRPr="000B3EA0">
        <w:rPr>
          <w:rFonts w:ascii="Sylfaen" w:hAnsi="Sylfaen" w:cs="Sylfaen"/>
          <w:sz w:val="20"/>
          <w:szCs w:val="20"/>
        </w:rPr>
        <w:t>25.06.99 N2189 საკანონმდებლო მაცნე N29(36))</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მუხლი 39</w:t>
      </w:r>
      <w:r w:rsidRPr="000B3EA0">
        <w:rPr>
          <w:rFonts w:ascii="Sylfaen" w:hAnsi="Sylfaen" w:cs="Sylfaen"/>
          <w:position w:val="6"/>
          <w:sz w:val="24"/>
          <w:szCs w:val="24"/>
        </w:rPr>
        <w:t>1</w:t>
      </w:r>
      <w:r w:rsidRPr="000B3EA0">
        <w:rPr>
          <w:rFonts w:ascii="Sylfaen" w:hAnsi="Sylfaen" w:cs="Sylfaen"/>
          <w:sz w:val="24"/>
          <w:szCs w:val="24"/>
        </w:rPr>
        <w:t>. სამსახურებრივი მივლინების ხარჯების ანაზღაურება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i/>
          <w:iCs/>
          <w:sz w:val="20"/>
          <w:szCs w:val="20"/>
        </w:rPr>
      </w:pPr>
      <w:r w:rsidRPr="000B3EA0">
        <w:rPr>
          <w:rFonts w:ascii="Sylfaen" w:hAnsi="Sylfaen" w:cs="Sylfaen"/>
          <w:sz w:val="24"/>
          <w:szCs w:val="24"/>
        </w:rPr>
        <w:t xml:space="preserve">1. მოსამსახურეთათვის სამსახურებრივი მივლინების ხარჯების ანაზღაურების წესს ადგენს საქართველოს მთავრობა. </w:t>
      </w:r>
      <w:r w:rsidRPr="000B3EA0">
        <w:rPr>
          <w:rFonts w:ascii="Sylfaen" w:hAnsi="Sylfaen" w:cs="Sylfaen"/>
          <w:i/>
          <w:iCs/>
          <w:sz w:val="20"/>
          <w:szCs w:val="20"/>
        </w:rPr>
        <w:t>(20.09.2013. N1262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2. საქართველოს პარლამენტის წევრთათვის და პარლამენტის აპარატის საჯარო მოსამსახურეთათვის სამსახურებრივი მივლინების ხარჯების ანაზღაურების წესს ადგენს საქართველოს პარლამენტის თავმჯდომარე. </w:t>
      </w:r>
      <w:r w:rsidRPr="000B3EA0">
        <w:rPr>
          <w:rFonts w:ascii="Sylfaen" w:hAnsi="Sylfaen" w:cs="Sylfaen"/>
          <w:i/>
          <w:iCs/>
          <w:sz w:val="20"/>
          <w:szCs w:val="20"/>
        </w:rPr>
        <w:t>(17.06.2005. N1710)</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40. სამუშაო დრო და დასვენების დრო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მოსამსახურის სამუშაო დრო წარმოადგენს კალენდარული დროის ნაწილს, რომლის განმავლობაშიც იგი ვალდებულია განახორციელოს თავისი სამსახურებრივი უფლება მოვალეობანი.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2. მოსამსახურე მუშაობს 5 დღიანი სამუშაო კვირით, სამუშაო დროის ხანგრძლივობა არ უნდა აღემატებოდეს 40 საათს კვირაში.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მოსამსახურის დასვენების დრო დგინდება შრომის კანონმდებლობის მოთხოვნათა გათვალისწინებით.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მუხლი 41. მოსამსახურის შვებულება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1. მოსამსახურეთათვის დგინდება ყოველწლიური ანაზღაურებადი შვებულება 30 კალენდარული დღის ოდენობით.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2. მოსამსახურეს შეიძლება მიეცეს შვებულება ანაზღაურების გარეშე არა უმეტეს 1 წლისა, კანონმდებლობით დადგენილი წესით.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3. მოსამსახურეს შეუძლია გამოიყენოს ამ მუხლის პირველი პუნქტით გათვალისწინებული შვებულება ნაწილ-ნაწილ. (23.12.2005. N2470)</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360"/>
        <w:jc w:val="both"/>
        <w:rPr>
          <w:rFonts w:ascii="Sylfaen" w:hAnsi="Sylfaen" w:cs="Sylfaen"/>
          <w:sz w:val="24"/>
          <w:szCs w:val="24"/>
        </w:rPr>
      </w:pPr>
      <w:r w:rsidRPr="000B3EA0">
        <w:rPr>
          <w:rFonts w:ascii="Sylfaen" w:hAnsi="Sylfaen" w:cs="Sylfaen"/>
          <w:sz w:val="24"/>
          <w:szCs w:val="24"/>
        </w:rPr>
        <w:tab/>
        <w:t>მუხლი 41</w:t>
      </w:r>
      <w:r w:rsidRPr="000B3EA0">
        <w:rPr>
          <w:rFonts w:ascii="Sylfaen" w:hAnsi="Sylfaen" w:cs="Sylfaen"/>
          <w:position w:val="6"/>
          <w:sz w:val="24"/>
          <w:szCs w:val="24"/>
        </w:rPr>
        <w:t>1</w:t>
      </w:r>
      <w:r w:rsidRPr="000B3EA0">
        <w:rPr>
          <w:rFonts w:ascii="Sylfaen" w:hAnsi="Sylfaen" w:cs="Sylfaen"/>
          <w:sz w:val="24"/>
          <w:szCs w:val="24"/>
        </w:rPr>
        <w:t>. ორსულობისა და მშობიარობის გამო შვებულება, დახმარება და კომპენსაცია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360"/>
        <w:jc w:val="both"/>
        <w:rPr>
          <w:rFonts w:ascii="Sylfaen" w:hAnsi="Sylfaen" w:cs="Sylfaen"/>
          <w:b/>
          <w:bCs/>
          <w:i/>
          <w:iCs/>
          <w:sz w:val="20"/>
          <w:szCs w:val="20"/>
        </w:rPr>
      </w:pPr>
      <w:r w:rsidRPr="000B3EA0">
        <w:rPr>
          <w:rFonts w:ascii="Sylfaen" w:hAnsi="Sylfaen" w:cs="Sylfaen"/>
          <w:b/>
          <w:bCs/>
          <w:sz w:val="24"/>
          <w:szCs w:val="24"/>
        </w:rPr>
        <w:tab/>
      </w:r>
      <w:r w:rsidRPr="000B3EA0">
        <w:rPr>
          <w:rFonts w:ascii="Sylfaen" w:hAnsi="Sylfaen" w:cs="Sylfaen"/>
          <w:sz w:val="24"/>
          <w:szCs w:val="24"/>
        </w:rPr>
        <w:t xml:space="preserve">1. მოსამსახურეს ეძლევა ანაზღაურებადი შვებულება ორსულობისა და მშობიარობის გამო 183 კალენდარული დღის ოდენობით, ხოლო მშობიარობის გართულების ან ტყუპის შობის შემთხვევაში – 200 კალენდარული დღის ოდენობით. მოსამსახურეს ორსულობისა და მშობიარობის გამო შვებულებასთან დაკავშირებით ეძლევა საქართველოს კანონმდებლობით დადგენილი დახმარება. </w:t>
      </w:r>
      <w:r w:rsidRPr="000B3EA0">
        <w:rPr>
          <w:rFonts w:ascii="Sylfaen" w:hAnsi="Sylfaen" w:cs="Sylfaen"/>
          <w:i/>
          <w:iCs/>
          <w:sz w:val="20"/>
          <w:szCs w:val="20"/>
        </w:rPr>
        <w:t>(27.09.2013. N1394 ამოქმედდეს 2014 წლის 1 იანვრიდან.)</w:t>
      </w: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360"/>
        <w:jc w:val="both"/>
        <w:rPr>
          <w:rFonts w:ascii="Sylfaen" w:hAnsi="Sylfaen" w:cs="Sylfaen"/>
          <w:sz w:val="24"/>
          <w:szCs w:val="24"/>
        </w:rPr>
      </w:pPr>
      <w:r w:rsidRPr="000B3EA0">
        <w:rPr>
          <w:rFonts w:ascii="Sylfaen" w:hAnsi="Sylfaen" w:cs="Sylfaen"/>
          <w:sz w:val="24"/>
          <w:szCs w:val="24"/>
        </w:rPr>
        <w:tab/>
        <w:t xml:space="preserve">2. მოსამსახურეს ორსულობისა და მშობიარობის გამო შვებულებასთან დაკავშირებით, კანონმდებლობით დადგენილ დახმარებასთან ერთად, მის მიერ შვებულების პერიოდში მისაღები შრომითი გასამრჯელოს სრულ ოდენობამდე შესავსებად ეძლევა კომპენსაცია.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360"/>
        <w:jc w:val="both"/>
        <w:rPr>
          <w:rFonts w:ascii="Sylfaen" w:hAnsi="Sylfaen" w:cs="Sylfaen"/>
          <w:sz w:val="24"/>
          <w:szCs w:val="24"/>
        </w:rPr>
      </w:pPr>
      <w:r w:rsidRPr="000B3EA0">
        <w:rPr>
          <w:rFonts w:ascii="Sylfaen" w:hAnsi="Sylfaen" w:cs="Sylfaen"/>
          <w:sz w:val="24"/>
          <w:szCs w:val="24"/>
        </w:rPr>
        <w:tab/>
        <w:t>3. ამ მუხლის პირველი პუნქტით გათვალისწინებული შვებულება მოსამსახურეს თავისი შეხედულებისამებრ შეუძლია გადაანაწილოს ორსულობისა და მშობიარობისშემდგომ პერიოდებზე.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ორსულობისა და მშობიარობის გამო შვებულების პერიოდში ამ მუხლის მე-2 პუნქტით გათვალისწინებულ კომპენსაციას ანაზღაურებს დაწესებულება შესაბამისი ბიუჯეტით მისთვის გამოყოფილი ასიგნებიდან. (29.06.2010. N3204)</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5. მოსამსახურეს ორსულობის პერიოდში ჩატარებული სამედიცინო გამოკვლევების გამო გაცდენილი სამუშაო საათები ჩაეთვლება საპატიოდ გამოკვლევების ჩატარების დამადასტურებელი დოკუმენტაციის წარმოდგენის შემთხვევაში და შეუნარჩუნდება ხელფასი. (19.03.2008. N5946)</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ab/>
        <w:t xml:space="preserve">მუხლი 42. </w:t>
      </w:r>
      <w:r w:rsidRPr="000B3EA0">
        <w:rPr>
          <w:rFonts w:ascii="Sylfaen" w:hAnsi="Sylfaen" w:cs="Sylfaen"/>
          <w:b/>
          <w:bCs/>
          <w:sz w:val="24"/>
          <w:szCs w:val="24"/>
        </w:rPr>
        <w:t>ამოღებულია (23.12.2005. N2492)</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43. სხვა თანამდებობაზე გადაყვანა ან თანამდებობრივად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r>
      <w:r w:rsidRPr="000B3EA0">
        <w:rPr>
          <w:rFonts w:ascii="Sylfaen" w:hAnsi="Sylfaen" w:cs="Sylfaen"/>
          <w:sz w:val="24"/>
          <w:szCs w:val="24"/>
        </w:rPr>
        <w:tab/>
        <w:t xml:space="preserve">        გაუთვალისწინებელი დავალების მიცემა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 xml:space="preserve">სხვა თანამდებობაზე ან სხვა ადგილმდებარეობის სამუშაოზე მოხელის გადაყვანა, აგრეთვე მისთვის დაკავებული თანამდებობით გაუთვალისწინებელი დავალების დაკისრება დასაშვებია მხოლოდ მოხელის თანხმობით. გამონაკლისს წარმოადგენს ამ კანონის 53-ე, 54-ე და 57-ე მუხლებით გათვალისწინებული შემთხვევები.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44. შრომის ანაზღაურება მოხელის უკანონოდ გადაყვანის შემთხვევაში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მოხელეს უფლება აქვს მიიღოს შრომითი გასამრჯელო მისი უკანონოდ გადაყვანის მთელი პერიოდისათვის, თუ მას ამ დროის მანძილზე ეკრძალებოდა ძველი სამუშაოს შესრულება და მან ამის თაობაზე წერილობით აცნობა უკანონო აქტის გამომცემ პირს თუ დაწესებულებას.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45. მოხელის გადაყვანა ჯამრთელობის მდგომარეობის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მოხელეს, რომლის ჯანმრთელობა სამედიცინო დასკვნის საფუძველზე წინააღმდეგ ნაჩვენებია დაკავებულ თანამდებობაზე სამსახურის გაგრძელებასთან, უფლება ეძლევა იმავე დაწესებულებაში მიიღოს მისი ჯანმრთელობის მდგომარეობის შესაბამისი თანამდებობა, გარდა კონკურსის წესით შესავსები თანამდებობისა. თუ აღნიშნულ დაწესებულებაში არ არის მოხელის ჯანმრთელობის მდგომარეობის შესაბამისი თანამდებობა ან თუ მოხელე ვერ აკმაყოფილებს სხვა მოთხოვნებს, იგი თავისუფლდება დაკა ვებული თანამდებობიდან დადგენილი წესის მიხედვით.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მუხლი 46. მოხელის სამსახურებრივი პირობების დროებით შემსუბუქება და მისი </w:t>
      </w:r>
      <w:r w:rsidRPr="000B3EA0">
        <w:rPr>
          <w:rFonts w:ascii="Sylfaen" w:hAnsi="Sylfaen" w:cs="Sylfaen"/>
          <w:sz w:val="24"/>
          <w:szCs w:val="24"/>
        </w:rPr>
        <w:tab/>
      </w:r>
      <w:r w:rsidRPr="000B3EA0">
        <w:rPr>
          <w:rFonts w:ascii="Sylfaen" w:hAnsi="Sylfaen" w:cs="Sylfaen"/>
          <w:sz w:val="24"/>
          <w:szCs w:val="24"/>
        </w:rPr>
        <w:tab/>
      </w:r>
      <w:r w:rsidRPr="000B3EA0">
        <w:rPr>
          <w:rFonts w:ascii="Sylfaen" w:hAnsi="Sylfaen" w:cs="Sylfaen"/>
          <w:sz w:val="24"/>
          <w:szCs w:val="24"/>
        </w:rPr>
        <w:tab/>
        <w:t>დროებით გადაყვანა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სამედიცინო დასკვნის საფუძველზე მოხელეს უფლება აქვს მოითხოვოს სამსახურებრივი პირობების დროებით შემსუბუქება ან მისი ჯანმრთელობის მდგომარეობის შესაბამის თანამდებობაზე დროებით გადაყვანა, გარდა კონკურსის წესით დასაკავებელი თანამდებობისა. მოხელეს ეძლევა ახალი თანამდებობის შესაბამისი თანამდებობრივი სარგო, თუ იგი აღემატება ძველი თანამდებობრივი სარგოს ოდენობას. თუ ახალი თანამდებობის შესაბამისი თანამდებობრივი სარგო ძველ თანამდებობრივ სარგოზე ნაკლებია, მოხელეს უნარჩუნდება ძველი სარგო.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მოხელისათვის სამსახურებრივი პირობების შემსუბუქების და მისი შესაბამისი გადაყვანის შეუძლებლობის შემთხვევაში, სამედიცინო დასკვნაში მითითებული ვადის გათვალისწინებით მოხელე თავისუფლდება თანამდებობრივი უფლება-მოვალეობების შესრულებისაგან, მაგრამ არა უმეტეს 3 თვისა.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3. ამ მუხლის მოთხოვნები ვრცელდება ფეხმძიმე ქალებზე ფეხმძიმობის პერიოდში.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მუხლი 47. </w:t>
      </w:r>
      <w:r w:rsidRPr="000B3EA0">
        <w:rPr>
          <w:rFonts w:ascii="Sylfaen" w:hAnsi="Sylfaen" w:cs="Sylfaen"/>
          <w:b/>
          <w:bCs/>
          <w:sz w:val="24"/>
          <w:szCs w:val="24"/>
        </w:rPr>
        <w:t>ამოღებულია (23.12.2005. N2470</w:t>
      </w:r>
      <w:r w:rsidRPr="000B3EA0">
        <w:rPr>
          <w:rFonts w:ascii="Sylfaen" w:hAnsi="Sylfaen" w:cs="Sylfaen"/>
          <w:sz w:val="24"/>
          <w:szCs w:val="24"/>
        </w:rPr>
        <w:t>)</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48. სასწავლო შვებულება კვალიფიკაციის ასამაღლებლად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სახელმწიფო მოსამსახურეს 5 წელიწადში ერთხელ თანამდებობრივი სარგოს შენარჩუნებით ეძლევა სასწავლო შვებულება 3 თვემდე ვადით კვალიფიკაციის ამაღლების მიზნით.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მუხლი 49. დახმარება საჯარო მოსამსახურის დაღუპვისას ან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          დაინვალიდებისას </w:t>
      </w:r>
      <w:r w:rsidRPr="000B3EA0">
        <w:rPr>
          <w:rFonts w:ascii="Sylfaen" w:hAnsi="Sylfaen" w:cs="Sylfaen"/>
          <w:i/>
          <w:iCs/>
          <w:sz w:val="20"/>
          <w:szCs w:val="20"/>
        </w:rPr>
        <w:t>(22.06.2007. N5030)</w:t>
      </w: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1. სამსახურებრივი მოვალეობების შესრულებასთან დაკავშირებით მოსამსახურეზე თავდასხმის შედეგად მისი დაღუპვის შემთხვევაში დაღუპულის ოჯახს ეძლევა ერთჯერადი დახმარება 10 000 ლარის ოდენობით.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2. მოსამსახურეს, რომელმაც სამსახურებრივი მოვალეობების შესრულებასთან დაკავშირებით თავდასხმის შედეგად მიიღო სხეულის დაზიანება, რის შედეგადაც ცნობილ იქნა შეზღუდული შესაძლებლობის სტატუსის მქონე პირად ან დასახიჩრდა, ეძლევა ერთჯერადი დახმარება არა უმეტეს   5 000 ლარისა. </w:t>
      </w: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 3. სამსახურებრივი მოვალეობის შესრულებასთან დაკავშირებით საქართველოს თავდაცვის სამინისტროს სპეციალური წოდების მქონე თანამშრომლის დაღუპვის შემთხვევაში მის ოჯახს საქართველოს სახელმწიფო ბიუჯეტიდან მიეცემა ერთჯერადი დახმარება 15 000 ლარის ოდენობით. (17.12.2010. N4116)</w:t>
      </w: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4. სამსახურებრივი მოვალეობის შესრულებასთან დაკავშირებით საქართველოს თავდაცვის სამინისტროს სპეციალური წოდების მქონე თანამშრომლის დაჭრის/დასახიჩრების ან მისთვის შეზღუდული შესაძლებლობის სტატუსის დადგენის შემთხვევაში თანამშრომელს სხეულის დაზიანების სიმძიმის ხარისხის შესაბამისად მიეცემა ერთჯერადი დახმარება არა უმეტეს 7 000 ლარისა. (17.12.2010. N4116)</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მუხლი 50. მოსამსახურის საპენსიო უზრუნველყოფა </w:t>
      </w:r>
      <w:r w:rsidRPr="000B3EA0">
        <w:rPr>
          <w:rFonts w:ascii="Sylfaen" w:hAnsi="Sylfaen" w:cs="Sylfaen"/>
          <w:i/>
          <w:iCs/>
          <w:sz w:val="20"/>
          <w:szCs w:val="20"/>
        </w:rPr>
        <w:t xml:space="preserve"> (20.03.2013 N 358)</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მოსამსახურე პენსიაში გადის საქართველოს კანონმდებლობით დადგენილი წესით.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51. მოსამსახურის სხვა უფლებები და გარანტიები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მოსამსახურეს აქვს შემდეგი უფლებები და გარანტიები: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 თავისი კომპეტენციის ფარგლებში განიხილოს საკითხი და მიიღოს შესაბამისი გადაწყვეტილება, დადგენილი წესით მოითხოვოს და მიიღოს ინფორმაცია თანამდებობრივი უფლებამოსილების განსახორციელებლად;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მიიღოს თანამდებობრივი ფუნქციების შესასრულებლად საჭირო ორგანიზაციულ ტექნიკური საშუალებები და პირობები;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 მოითხოვოს სამსახურებრივი გამოძიება თავისი პატივისა და ღირსების შემლახავი ცნობების გაბათილების მიზნით;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 გაერთიანდეს პროფესიულ კავშირებში და სამსახურისაგან თავისუფალ დროს მონაწილეობდეს მათ საქმიანობაში.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 xml:space="preserve"> </w:t>
      </w:r>
      <w:r w:rsidRPr="000B3EA0">
        <w:rPr>
          <w:rFonts w:ascii="Sylfaen" w:hAnsi="Sylfaen" w:cs="Sylfaen"/>
          <w:sz w:val="24"/>
          <w:szCs w:val="24"/>
        </w:rPr>
        <w:tab/>
        <w:t>2. საქართველოს კანონმდებლობით მოსამსახურეთათვის შეიძლება გათვალისწინებულ იქნეს როგორც სხვა დამატებითი უფლებები და გარანტიები, ისე შესაბამისი გამონაკლისი.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sz w:val="24"/>
          <w:szCs w:val="24"/>
        </w:rPr>
        <w:t xml:space="preserve"> </w:t>
      </w:r>
      <w:r w:rsidRPr="000B3EA0">
        <w:rPr>
          <w:rFonts w:ascii="Sylfaen" w:hAnsi="Sylfaen" w:cs="Sylfaen"/>
          <w:b/>
          <w:bCs/>
          <w:sz w:val="24"/>
          <w:szCs w:val="24"/>
        </w:rPr>
        <w:t>თავი IV</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b/>
          <w:bCs/>
          <w:sz w:val="24"/>
          <w:szCs w:val="24"/>
        </w:rPr>
        <w:t xml:space="preserve"> სამსახურებრივი მოვალეობანი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52. სამსახურებრივ მოვალეობათა შესრულება და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r>
      <w:r w:rsidRPr="000B3EA0">
        <w:rPr>
          <w:rFonts w:ascii="Sylfaen" w:hAnsi="Sylfaen" w:cs="Sylfaen"/>
          <w:sz w:val="24"/>
          <w:szCs w:val="24"/>
        </w:rPr>
        <w:tab/>
        <w:t xml:space="preserve">        სამართლებრივი აქტების დაცვის ვალდებულება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მოსამსახურე ვალდებულია შეასრულოს თავისი სამსახურებრივი მოვალეობანი, რომელიც განსაზღვრულია ამ კანონით, სხვა კანონებით, თანამდებობრივი ინსტრუქციებით და სხვა სამართლებრივი აქტებით.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მოსამსახურე ვალდებულია სპეციალური მითითებების გარეშე დაიცვას ის სამართლებრივი აქტები, რომლებიც სამსახურს ეხება და მის სამსახურებრივ ადგილს უკავშირდება, გარდა იმ შემთხვევებისა, რომლებიც მითითებულია 55-ე და 56-ე მუხლების პირველ პუნქტებში.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53. იმ განკარგულებათა შესრულება, რომლებიც არ უკავშირდება </w:t>
      </w:r>
      <w:r w:rsidRPr="000B3EA0">
        <w:rPr>
          <w:rFonts w:ascii="Sylfaen" w:hAnsi="Sylfaen" w:cs="Sylfaen"/>
          <w:sz w:val="24"/>
          <w:szCs w:val="24"/>
        </w:rPr>
        <w:tab/>
      </w:r>
      <w:r w:rsidRPr="000B3EA0">
        <w:rPr>
          <w:rFonts w:ascii="Sylfaen" w:hAnsi="Sylfaen" w:cs="Sylfaen"/>
          <w:sz w:val="24"/>
          <w:szCs w:val="24"/>
        </w:rPr>
        <w:tab/>
      </w:r>
      <w:r w:rsidRPr="000B3EA0">
        <w:rPr>
          <w:rFonts w:ascii="Sylfaen" w:hAnsi="Sylfaen" w:cs="Sylfaen"/>
          <w:sz w:val="24"/>
          <w:szCs w:val="24"/>
        </w:rPr>
        <w:tab/>
        <w:t xml:space="preserve">                     სამსახურის ადგილს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მოსამსახურე ვალდებულია შეასრულოს პირადი უფროსის ან დაწესებულების ხელმძღვანელის ერთჯერადი უშუალო განკარგულება სამსახურებრივ საკითხებზე, რომელთა შესრულების მოვალეობა არ უკავშირდება სამსახურის ადგილს, გარდა ამ კანონის 55-ე და 56-ე მუხლების პირველი პუნქტებით გათვალისწინებული შემთხვევებისა. დაწესებულების ხელმძღვანელის განკარგულების შესახებ მოსამსახურემ უნდა აცნობოს თავის პირად უფროსს.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2. თუ ამ მუხლის პირველი ნაწილით გათვალისწინებული განკარგულების შესრულებამ შეიძლება გამოიწვიოს გარკვეული წინააღმდეგობა მოსამსახურის მიერ თავის სამსახურებრივ მოვალეობათა შესრულებაში, იგი ვალდებულია ეს მოახსენოს განკარგულების გამცემს და განკარგულების განმეორების შემთხვევაში აღასრულოს იგი.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54. იმ დავალების შესრულება, რომელიც არ შედის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r>
      <w:r w:rsidRPr="000B3EA0">
        <w:rPr>
          <w:rFonts w:ascii="Sylfaen" w:hAnsi="Sylfaen" w:cs="Sylfaen"/>
          <w:sz w:val="24"/>
          <w:szCs w:val="24"/>
        </w:rPr>
        <w:tab/>
        <w:t xml:space="preserve">         სამსახურებრივ მოვალეობათა რიცხვში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მოსამსახურემ უნდა შეასრულოს დაწესებულების ხელმძღვანელის დავალება, რომელიც არ შედის სამსახურებრივ მოვალეობათა რიცხვში, თუ ამის გაკეთება აუცილებელია ამ დაწესებულებაში სტიქიური უბედურებისა და უბედური შემთხვევის დროულად ასაცილებლად, ქონების დაღუპვისა და გაფუჭებისაგან გადასარჩენად, გარდა იმ შემთხვევებისა, თუ ასეთი დავალების შესრულება წინააღმდეგ ნაჩვენებია მოსამსახურის ჯანმრთელობის მდგომარეობისათვის ან აშკარად აღემატება მის შესაძლებლობებს.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2. მოსამსახურეს, რომელიც დროებით თავისუფლდება სამსახურებრივ მოვალეობათა შესრულებისაგან ამ მუხლის პირველი პუნქტის საფუძველზე, უნარჩუნდება ძველი თანამდებობრივი სარგო.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55. განკარგულებები, რომელთა გაცემაც არ შეიძლება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აკრძალულია განკარგულების გაცემა, თუ იგი: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 ეწინააღმდეგება კანონმდებლობას;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სცილდება განკარგულების გამცემის უფლებამოსილების ფარგლებს;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 თხოულობს ისეთ ქმედებათა შესრულებას, რისი უფლებაც განკარგულების მიმღებს არ გააჩნია.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განკარგულების კანონიერებასთან დაკავშირებით წარმოშობილი ეჭვის თაობაზე მოსამსახურემ დაუყოვნებლივ უნდა აცნობოს განკარგულების გამცემს და ზემდგომ უფროსს. განკარგულების წერილობითი ფორმით განმეორებისას იგი უნდა შესრულდეს, გარდა ამ კანონის 56-ე მუხლის პირველი პუნქტით გათვალისწინებული შემთხვევებისა.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56. უარის საფუძველი იმ დავალების შესრულებაზე,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r>
      <w:r w:rsidRPr="000B3EA0">
        <w:rPr>
          <w:rFonts w:ascii="Sylfaen" w:hAnsi="Sylfaen" w:cs="Sylfaen"/>
          <w:sz w:val="24"/>
          <w:szCs w:val="24"/>
        </w:rPr>
        <w:tab/>
        <w:t xml:space="preserve">        რომელიც არ უკავშირდება სამსახურის ადგილს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მოსამსახურეს შეუძლია უარი განაცხადოს ამ კანონის 53-ე და 54-ე მუხლების პირველი პუნქტებით და 55-ე მუხლის მეორე პუნქტით გათვალისწინებულ დავალებათა შესრულებაზე, თუ მათი შესრულება: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 მიმართული იქნებოდა მისი მეუღლის, მშობლის, ძმის, დის, შვილის ან სხვა ახლობელ ადამიანთა წინააღმდეგ;</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წინააღმდეგ ნაჩვენებია მისი ჯანმრთელობის მდგომარეობისათვის;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 არ იძლევა ბავშვთა აღზრდისათვის დაწესებული შეღავათებით სარგებლობის საშუალებას;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 მოითხოვს უფრო მაღალ კვალიფიკაციასა და სხვა პროფესიულ მომზადებას, ვიდრე მას აქვს.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2. დავალების შესრულებაზე უარის შემთხვევაში მოსამსახურემ დავალების მიმცემს უნდა გააცნოს ამ მუხლის პირველი პუნქტით გათვალისწინებული გარემოება.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57. სამსახურში არმყოფი მოხელის მოვალეობათა შესრულება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პირს, რომელსაც აქვს თანამდებობაზე დანიშვნის უფლება, დროებით არმყოფი მოხელის შეცვლის ან ვაკანტური თანამდებობის დასაკავებლად გადაუდებელ შემთხვევებში, როდესაც მოხელის არყოფნა გამოიწვევდა დაწესებულების ნორმალური საქმიანობის გართულებას, შეუძლია: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 გადაუნაწილოს არმყოფი მოხელის მოვალეობანი სხვა მოხელეებს მათი სამსახურებრივი მოვალეობების შესრულებისაგან განთავისუფლების გარეშე;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ბ) დააკისროს არმყოფი მოხელის მოვალეობანი სხვა მოხელეს და ეს უკანასკნელი გაათავისუფლოს თავისი სამსახურებრივი მოვალეობების შესრულებისაგან.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მოხელეს შეუძლია უარი განაცხადოს ამ მუხლის პირველი პუნქტით გათვალისწინებულ მოვალეობათა დროებით შესრულებაზე, თუ მათი შესრულება წინააღმდეგ ნაჩვენებია მისი ჯანმრთელობის მდგომარეობისათვის ან ეს მოითხოვს უფრო მაღალ კვალიფიკაციასა და სხვა პროფესიულ მომზადებას, ვიდრე მას აქვს.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მოხელეს შეუძლია ამ მუხლის პირველი პუნქტის საფუძველზე ამავე დაწესებულებაში შეასრულოს არმყოფი მოხელის მოვალეობა არა უმეტეს 1 თვისა კალენდარული წლის განმავლობაში. არმყოფი მოხელის მოვალეობის შესრულება 1 თვეზე მეტი ვადით შეიძლება იმ მოხელის თანხმობით, რომელმაც უნდა შეასრულოს ეს მოვალეობა. (23.12.2005. N2470)</w:t>
      </w: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მოხელეებს, რომლებიც ამ მუხლის პირველი პუნქტის "ა" ქვეპუნქტის საფუძველზე ცვლიან მოხელეს, თავიანთი ხელფასის გარდა ეძლევათ დანამატი არმყოფი მოხელის თანამდებობრივი სარგოს ოდენობით.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5. მოხელეს, რომელიც ამ მუხლის პირველი პუნქტის "ბ" ქვეპუნქტის საფუძველზე ცვლის არმყოფ მოხელეს, ეძლევა არმყოფი მოხელის თანამდებობრივი სარგო, თუ უკანასკნელი აღემატება მის თანამდებობრივ სარგოს; თუ არმყოფი მოხელის თანამდებობრივი სარგო ნაკლებია შემცვლელის თანამდებობრივ სარგოზე, მაშინ შემცვლელ მოხელეს უნარჩუნდება თავისი სარგო.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58. საქმისწარმოების და ქონების გადაცემა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მოსამსახურე მოვალეა შვებულებაში გასვლამდე, აგრეთვე თანამდებობიდან განთავისუფლებამდე სამსახურთან დაკავშირებით მისთვის მინდობილი ქონების დასაბრუნებლად მიმართოს ამისათვის დანიშნულ პირს, რომელიც ვალდებულია ჩაიბაროს საქმისწარმოება და ქონება.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2. მოსამსახურის მოვალეობა და პასუხისმგებლობა ამ ქონების დაბრუნებასთან და ჩაბარებასთან დაკავშირებით განისაზღვრება მოქმედი კანონმდებლობით.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r>
      <w:bookmarkStart w:id="0" w:name="part_77"/>
      <w:bookmarkEnd w:id="0"/>
      <w:r w:rsidRPr="000B3EA0">
        <w:rPr>
          <w:rFonts w:ascii="Sylfaen" w:hAnsi="Sylfaen" w:cs="Sylfaen"/>
          <w:sz w:val="24"/>
          <w:szCs w:val="24"/>
        </w:rPr>
        <w:fldChar w:fldCharType="begin"/>
      </w:r>
      <w:r w:rsidRPr="000B3EA0">
        <w:rPr>
          <w:rFonts w:ascii="Sylfaen" w:hAnsi="Sylfaen" w:cs="Sylfaen"/>
          <w:sz w:val="24"/>
          <w:szCs w:val="24"/>
        </w:rPr>
        <w:instrText xml:space="preserve"> HYPERLINK "https://matsne.gov.ge/index.php?option=com_ldmssearch&amp;view=docView&amp;id=28312&amp;lang=ge" </w:instrText>
      </w:r>
      <w:r w:rsidRPr="000B3EA0">
        <w:rPr>
          <w:rFonts w:ascii="Sylfaen" w:hAnsi="Sylfaen" w:cs="Sylfaen"/>
          <w:sz w:val="24"/>
          <w:szCs w:val="24"/>
        </w:rPr>
      </w:r>
      <w:r w:rsidRPr="000B3EA0">
        <w:rPr>
          <w:rFonts w:ascii="Sylfaen" w:hAnsi="Sylfaen" w:cs="Sylfaen"/>
          <w:sz w:val="24"/>
          <w:szCs w:val="24"/>
        </w:rPr>
        <w:fldChar w:fldCharType="separate"/>
      </w:r>
      <w:r w:rsidRPr="000B3EA0">
        <w:rPr>
          <w:rFonts w:ascii="Sylfaen" w:hAnsi="Sylfaen" w:cs="Sylfaen"/>
          <w:sz w:val="24"/>
          <w:szCs w:val="24"/>
        </w:rPr>
        <w:t>მუხლი 59. საიდუმლოს დაცვა</w:t>
      </w:r>
      <w:r w:rsidRPr="000B3EA0">
        <w:rPr>
          <w:rFonts w:ascii="Sylfaen" w:hAnsi="Sylfaen" w:cs="Sylfaen"/>
          <w:sz w:val="24"/>
          <w:szCs w:val="24"/>
        </w:rPr>
        <w:fldChar w:fldCharType="end"/>
      </w:r>
      <w:r w:rsidRPr="000B3EA0">
        <w:rPr>
          <w:rFonts w:ascii="Sylfaen" w:hAnsi="Sylfaen" w:cs="Sylfaen"/>
          <w:sz w:val="24"/>
          <w:szCs w:val="24"/>
        </w:rPr>
        <w:t xml:space="preserve"> (11.12.2013. N1733 ამოქმედდეს გამოქვეყნებიდან მე-15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44"/>
          <w:szCs w:val="44"/>
        </w:rPr>
      </w:pPr>
      <w:r w:rsidRPr="000B3EA0">
        <w:rPr>
          <w:rFonts w:ascii="Sylfaen" w:hAnsi="Sylfaen" w:cs="Sylfaen"/>
          <w:sz w:val="24"/>
          <w:szCs w:val="24"/>
        </w:rPr>
        <w:t xml:space="preserve">საქართველოს კანონმდებლობის შესაბამისად მოსამსახურე ვალდებულია როგორც სამსახურებრივი ურთიერთობისას, ისე სამსახურიდან განთავისუფლების შემდეგ არ გაავრცელოს სახელმწიფო და კომერციული საიდუმლოება, სხვა პირთა ოჯახურ და პირად ცხოვრებასთან დაკავშირებული ინფორმაცია, აგრეთვე სხვა ინფორმაცია (საქართველოს სისხლის სამართლის საპროცესო კოდექსის 50-ე მუხლის მე-4 ნაწილის გათვალისწინებით), რომელიც მისთვის ცნობილი გახდა სამსახურებრივ მოვალეობათა შესრულებასთან დაკავშირებით.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60. სამეწარმეო საქმიანობის შეზღუდვა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 xml:space="preserve">მოსამსახურე არ უნდა იყოს სამეწარმეო საქმიანობის სუბიექტის მუდმივმოქმედი ხელმძღვანელი, საკონტროლო, სამეთვალყურეო და სარევიზიო ორგანოს წევრი.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61. პარტიული საქმიანობის შეზღუდვა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სახელმწიფო მოსამახურეს არ აქვს უფლება თავისი სამსახურებრივი მდგომარეობა გამოიყენოს პარტიული საქმიანობისათვის.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62. სამსახურებრივ ზედამხედველობასთან დაკავშირებული შეზღუდვა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სახელმწიფო მოსამსახურე არ უნდა იღებდეს შემოსავალს იმ ორგანიზაციებიდან, რომლებსაც სამსახურებრივ მოვალეობათა შესრულების წესით უწევს ზედამხედველობას.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არ შეიძლება მოხელეს დაეკისროს სამსახურებრივი ზედამხედველობა იმ ორგანიზაციებისადმი, რომელთა ხელმძღვანელ ორგანოებში საქმიანობენ მისი ოჯახის წევრები.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63. სამეწარმეო საქმიანობაში მონაწილეობა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მოხელეს არ აქვს სამეწარმეო საქმიანობის უფლება. მას შეუძლია მხოლოდ ფლობდეს აქციებსა და წილს.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64. სამსახურებრივი შეუთავსებლობა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B3EA0">
        <w:rPr>
          <w:rFonts w:ascii="Sylfaen" w:hAnsi="Sylfaen" w:cs="Sylfaen"/>
          <w:sz w:val="24"/>
          <w:szCs w:val="24"/>
        </w:rPr>
        <w:tab/>
        <w:t>1. სახელმწიფო მოსამსახურეს უფლება არა აქვს ეკავოს სხვა თანამდებობა ან შეთავსებით ასრულებდეს სხვა ანაზღაურებად სამუშაოს სხვა სახელმწიფო და ადგილობრივი თვითმმართველობის დაწესებულებაში, იყოს ნებისმიერი დონის წარმომადგენლობითი ან საკანონმდებლო ორგანოს წევრი, თუ კანონით სხვა რამ არ არის დადგენილი. (24.02.2004. N3397)</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2. სახელმწიფო მოსამსახურეს უფლება აქვს იმავდროულად ასრულებდეს სხვა ანაზღაურებად სამუშაოს საქართველოს კონსტიტუციითა და საკანონმდებლო აქტებით დადგენილი შეზღუდვების გათვალისწინებით. (13.02.2004. N3318)</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3. სახელმწიფო მოსამსახურის მიერ შეთავსებით სხვა თანამდებობის დაკავება და ანაზღაურებადი სამუშაოს შესრულება დასაშვებია მხოლოდ იმავე სახელმწიფო დაწესებულების სისტემაში. (24.02.2004. N3397)</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65. სამსახურში შესვლის შეზღუდვა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განთავისუფლებული სახელმწიფო მოსამსახურე განთავისუფლების დღიდან 3 წლის მანძილზე არ შეიძლება სამსახურში შევიდეს იმ დაწესებულებაში ან ეწეოდეს საქმიანობას იმ საწარმოში, რომელსაც იგი უკანასკნელი 3 წლის მანძილზე სისტემატურად ზედამხედველობდა სამსახურებრივად. ამ ხნის განმავლობაში მას აგრეთვე არ აქვს უფლება ასეთი დაწესებულებიდან ან საწარმოდან მიიღოს შემოსავალი.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66. გარიგებათა დადების შეზღუდვა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1. მოსამსახურეს ეკრძალება: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ა) გარიგების დასადებად მისთვის მინდობილი დაწესებულების ქონების შეძენა;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ქონებრივი გარიგების დადება იმ დაწესებულებასთან, სადაც საქმიანობს, გარდა კანონმდებლობით დაშვებული გამონაკლისებისა;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 როგორც საჯარო მოსამსახურემ, დადოს გარიგება თავისი სამეწარმეო საქმიანობის სუბიექტთან, პარტიასთან ან სხვა დაწესებულებასთან;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 როგორც საჯარო მოსამსახურემ, დადოს ქონებრივი გარიგება საკუთარ მეუღლესთან, საკუთარ ან მეუღლის ბებიასთან, ბაბუასთან, მშობელთან, ძმასთან, დასთან, შვილთან ან შვილიშვილთან.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ამ მუხლის პირველი პუნქტით გათვალისწინებული მოთხოვნების დარღვევით დადებული გარიგება ბათილია.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3. მოსამსახურე ვალდებულია მინდობის ხელშეკრულების საფუძველზე სამსახურის გავლის ვადით სხვას სამართავად გადასცეს მის საკუთრებაში არსებული სამეწარმეო საქმიანობის სუბიექტის საწესდებო კაპიტალის წილი (აქციათა პაკეტი) კანონმდებლობით გათვალისწინებული წესით და პირობებში.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67. მასობრივ აქციებში მონაწილეობა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სახელმწიფო მოსამსახურის მასობრივ აქციებში მონაწილეობის საკითხი რეგულირდება "შეკრებებისა და მანიფესტაციების შესახებ" საქართველოს კანონით.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68. მოსამსახურის სხვა მოვალეობანი და შეზღუდვა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ცალკეული კატეგორიის მოსამსახურეთა მიმართ საქართველოს კანონმდებლობით შეიძლება დადგინდეს სხვა სახის დამატებითი მოვალეობანი და შეზღუდვა.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თავი V</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საჯარო სამსახურში თანამდებობათა რანგირება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69. საჯარო სამსახურში თანამდებობათა რანგირება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1. კომპეტენციის განვრცობადობისა და უფლებამოსილების დონის მიხედვით საჯარო სამსახურში თანამდებობები იყოფა შემდეგ რანგებად: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ა) მთავარი საჯარო თანამდებობა;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ბ) წამყვანი საჯარო თანამდებობა;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გ) უფროსი საჯარო თანამდებობა;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დ) უმცროსი საჯარო თანამდებობა.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0"/>
          <w:szCs w:val="20"/>
        </w:rPr>
      </w:pPr>
      <w:r w:rsidRPr="000B3EA0">
        <w:rPr>
          <w:rFonts w:ascii="Sylfaen" w:hAnsi="Sylfaen" w:cs="Sylfaen"/>
          <w:sz w:val="24"/>
          <w:szCs w:val="24"/>
        </w:rPr>
        <w:t xml:space="preserve"> </w:t>
      </w:r>
      <w:r w:rsidRPr="000B3EA0">
        <w:rPr>
          <w:rFonts w:ascii="Sylfaen" w:hAnsi="Sylfaen" w:cs="Sylfaen"/>
          <w:sz w:val="24"/>
          <w:szCs w:val="24"/>
        </w:rPr>
        <w:tab/>
        <w:t xml:space="preserve">2. რანგების მიხედვით საჯარო თანამდებობათა კონკრეტული ნუსხა განისაზღვრება საჯარო სამსახურის თანამდებობათა რეესტრით, რომელსაც ამტკიცებს საქართველოს მთავრობა. </w:t>
      </w:r>
      <w:r w:rsidRPr="000B3EA0">
        <w:rPr>
          <w:rFonts w:ascii="Sylfaen" w:hAnsi="Sylfaen" w:cs="Sylfaen"/>
          <w:i/>
          <w:iCs/>
          <w:sz w:val="20"/>
          <w:szCs w:val="20"/>
        </w:rPr>
        <w:t xml:space="preserve">(20.09.2013. N1262 ამოქმედდეს 2013 წლის ოქტომბრის </w:t>
      </w:r>
      <w:r w:rsidRPr="000B3EA0">
        <w:rPr>
          <w:rFonts w:ascii="Sylfaen" w:hAnsi="Sylfaen" w:cs="Sylfaen"/>
          <w:i/>
          <w:iCs/>
          <w:sz w:val="20"/>
          <w:szCs w:val="20"/>
        </w:rPr>
        <w:lastRenderedPageBreak/>
        <w:t>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70. მოხელეთა საკლასო ჩინი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1. მოხელის საკლასო ჩინი აღნიშნავს მისი პროფესიული დონისა და მონაცემების შესაბამისობას განსაზღვრული თანამდებობისთვის წაყენებულ საკვალიფიკაციო მოთხოვნებთან.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მოხელეებს საჯარო სამსახურში დაკავებული თანამდებობის შესაბამისად შეიძლება მიენიჭოთ შემდეგი საკლასო ჩინი: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 მთავარ საჯარო თანამდებობაზე - ნამდვილი სახელმწიფო მრჩეველი, პირველი კლასის სახელმწიფო მრჩეველი, სახელმწიფო მრჩეველი.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წამყვან საჯარო თანამდებობაზე _ პირველი, მეორე, მესამე კლასის მრჩეველი.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 უფროს საჯარო თანამდებობაზე _ საჯარო სამსახურის პირველი, მეორე, მესამე კლასის მრჩეველი.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 უმცროს საჯარო თანამდებობაზე _ საჯარო სამსახურის პირველი, მეორე, მესამე კლასის რეფერენტი.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3. საქართველოს კანონმდებლობის შესაბამისად საჯარო სამსახურში წესდება დიპლომატიური რანგები და სხვა საკლასო ჩინები. საჯარო სამსახურში საკლასო ჩინების შესაბამისად შეიძლება დაწესდეს განმასხვავებელი ფორმის ტანსაცმელი.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71. საკლასო ჩინის მინიჭება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საკლასო ჩინის მინიჭება ან ჩამორთმევა ხდება მოხელის მიერ ატესტაციის გავლის შედეგების მიხედვით.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2. საკლასო ჩინს ანიჭებს: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 xml:space="preserve"> </w:t>
      </w:r>
      <w:r w:rsidRPr="000B3EA0">
        <w:rPr>
          <w:rFonts w:ascii="Sylfaen" w:hAnsi="Sylfaen" w:cs="Sylfaen"/>
          <w:sz w:val="24"/>
          <w:szCs w:val="24"/>
        </w:rPr>
        <w:tab/>
        <w:t xml:space="preserve">ა) სახელმწიფო მრჩევლებს – საქართველოს პრემიერ-მინისტრი; </w:t>
      </w:r>
      <w:r w:rsidRPr="000B3EA0">
        <w:rPr>
          <w:rFonts w:ascii="Sylfaen" w:hAnsi="Sylfaen" w:cs="Sylfaen"/>
          <w:i/>
          <w:iCs/>
          <w:sz w:val="20"/>
          <w:szCs w:val="20"/>
        </w:rPr>
        <w:t>(20.09.2013. N1262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ბ) პირველი, მეორე, მესამე კლასის მრჩევლებს, საჯარო სამსახურის მრჩევლებს, საჯარო სამსახურის რეფერენტებს - შესაბამის თანამდებობაზე არჩევის (დანიშვნის) უფლების მქონე ორგანო (თანამდებობის პირი).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მოხელეს, რომელსაც მიენიჭა საკლასო ჩინი, საქართველოს კანონმდებლობით დადგენილი წესით მიეცემა თანამდებობრივი სარგოს დანამატი. სხვა თანამდებობაზე (სხვა დაწესებულებაში) გადასვლისას მოხელეს უნარჩუნდება საკლასო ჩინისათვის გათვალისწინებული დანამატი. დანამატის გაანგარიშების საფუძველია მოხელის მიერ დაკავებული თანამდებობისათვის გათვალისწინებული თანამდებობრივი სარგო. (23.10.2008. N399)</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მოხელეს თანამდებობიდან გადადგომისას უნარჩუნდება საკლასო ჩინი მითითებით "გადამდგარი".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თავი VI</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lastRenderedPageBreak/>
        <w:t xml:space="preserve"> დაწესებულების შინაგანაწესი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72. დაწესებულების შინაგანაწესის შინაარსი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დაწესებულების შინაგანაწესით განისაზღვრება: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ა) სამუშაო დროს დასაწყისი და დასასრული;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ბ) დღის განმავლობაში შესვენების დრო;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გ) დასვენების და სადღესასწაულო დღეებში, აგრეთვე ყოველდღიური სამუშაო დროის დამთავრების შემდეგ დაწესებულებაში ყოფნის პირობები და წესი;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 სამსახურებრივ საკითხებზე განკარგულებათა მოსამსახურეებამდე დაყვანის წესი;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ე) ხელფასის გაცემის დრო და ადგილი;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ვ) შრომის დაცვისა და ხანძარსაწინააღმდეგო უსაფრთხოების ზოგადი ინსტრუქციები;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ზ) სამსახურში არყოფნის შეტყობინების წესი.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მუხლი 73. შინაგანაწესის დადგენა და მოსამსახურისათვის გაცნობა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დაწესებულების ხელმძღვანელი დამტკიცებამდე 2 კვირით ადრე შინაგანაწესის პროექტს წარუდგენს მოსამსახურეებს გაცნობისა და მასში შენიშვნებისა და წინადადებების შეტანის მიზნით. ეს წინადადებები და შენიშვნები დაწესებულების ხელმძღვანელისათვის სავალდებულო არ არის, გარდა იმ შემთხვევებისა, როდესაც ისინი გამომდინარეობენ კანონიდან.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დაწესებულების შინაგანაწესს ამტკიცებს ხელმძღვანელი; ასლი ეგზავნება შრომის ინსპექციას დაწესებულების ადგილმდებარეობის მიხედვით და მოსამსახურეთა წარმომადგენლობით ორგანიზაციას.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3. დაწესებულების შინაგანაწესი ძალაში შედის დამტკიცების მომდევნო სამუშაო დღეს, თუ საკუთრივ შინაგანაწესით არ არის დადგენილი ძალაში შესვლის უფრო გვიანი თარიღი.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დაწესებულების ხელმძღვანელი ვალდებულია სამსახურში მიღებისას მოსამსახურეს გააცნოს შინაგანაწესი (ხელწერილის დადებით), აგრეთვე უზრუნველყოს ნებისმიერ დროს მისი გაცნობის შესაძლებლობა.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center"/>
        <w:rPr>
          <w:rFonts w:ascii="Sylfaen" w:hAnsi="Sylfaen" w:cs="Sylfaen"/>
          <w:b/>
          <w:bCs/>
          <w:sz w:val="24"/>
          <w:szCs w:val="24"/>
        </w:rPr>
      </w:pPr>
      <w:r w:rsidRPr="000B3EA0">
        <w:rPr>
          <w:rFonts w:ascii="Sylfaen" w:hAnsi="Sylfaen" w:cs="Sylfaen"/>
          <w:b/>
          <w:bCs/>
          <w:sz w:val="24"/>
          <w:szCs w:val="24"/>
        </w:rPr>
        <w:t>თავი VI</w:t>
      </w:r>
      <w:r w:rsidRPr="000B3EA0">
        <w:rPr>
          <w:rFonts w:ascii="Sylfaen" w:hAnsi="Sylfaen" w:cs="Sylfaen"/>
          <w:b/>
          <w:bCs/>
          <w:position w:val="6"/>
          <w:sz w:val="24"/>
          <w:szCs w:val="24"/>
        </w:rPr>
        <w:t>1</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ქცევის ზოგადი წესები საჯარო მოსამსახურეთათვის (12.06.2009. N1183)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center"/>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73</w:t>
      </w:r>
      <w:r w:rsidRPr="000B3EA0">
        <w:rPr>
          <w:rFonts w:ascii="Sylfaen" w:hAnsi="Sylfaen" w:cs="Sylfaen"/>
          <w:position w:val="6"/>
          <w:sz w:val="24"/>
          <w:szCs w:val="24"/>
        </w:rPr>
        <w:t>1</w:t>
      </w:r>
      <w:r w:rsidRPr="000B3EA0">
        <w:rPr>
          <w:rFonts w:ascii="Sylfaen" w:hAnsi="Sylfaen" w:cs="Sylfaen"/>
          <w:sz w:val="24"/>
          <w:szCs w:val="24"/>
        </w:rPr>
        <w:t>. ქცევის ზოგადი წესების მიზანი და მოქმედების სფერო (12.06.2009. N1183)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1. ქცევის ზოგადი წესების მიზანია საჯარო მოსამსახურის მიერ სამსახურებრივი უფლებამოსილების შესრულებისას ქცევის მომწესრიგებელი ზოგადი პრინციპების დამკვიდრება.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lastRenderedPageBreak/>
        <w:t>2. საჯარო მოსამსახურეთა ცალკეული კატეგორიისათვის ან/და ცალკეული დაწესებულებისათვის ამ თავით დადგენილი ქცევის ზოგადი წესების დაცვით შეიძლება მოქმედებდეს სპეციალური წესები.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3. დაწესებულების ხელმძღვანელი ვალდებულია უზრუნველყოს ქცევის ზოგადი წესების ხელმისაწვდომობა და გაცნობა მის დაქვემდებარებაში მყოფ საჯარო მოსამსახურეთათვის.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4. საჯარო მოსამსახურე ვალდებულია შეასრულოს ქცევის ზოგადი წესები.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5. საჯარო მოსამსახურე ანგარიშვალდებულია თავისი უშუალო ხელმძღვანელის წინაშე, თუ კანონით ან შესაბამისი დაწესებულების დებულებით (რეგლამენტით) სხვა რამ არ არის დადგენილი.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73</w:t>
      </w:r>
      <w:r w:rsidRPr="000B3EA0">
        <w:rPr>
          <w:rFonts w:ascii="Sylfaen" w:hAnsi="Sylfaen" w:cs="Sylfaen"/>
          <w:position w:val="6"/>
          <w:sz w:val="24"/>
          <w:szCs w:val="24"/>
        </w:rPr>
        <w:t>2</w:t>
      </w:r>
      <w:r w:rsidRPr="000B3EA0">
        <w:rPr>
          <w:rFonts w:ascii="Sylfaen" w:hAnsi="Sylfaen" w:cs="Sylfaen"/>
          <w:sz w:val="24"/>
          <w:szCs w:val="24"/>
        </w:rPr>
        <w:t>. ქცევის ზოგადი წესები (12.06.2009. N1183)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rPr>
          <w:rFonts w:ascii="Sylfaen" w:hAnsi="Sylfaen" w:cs="Sylfaen"/>
          <w:sz w:val="24"/>
          <w:szCs w:val="24"/>
        </w:rPr>
      </w:pPr>
      <w:r w:rsidRPr="000B3EA0">
        <w:rPr>
          <w:rFonts w:ascii="Sylfaen" w:hAnsi="Sylfaen" w:cs="Sylfaen"/>
          <w:sz w:val="24"/>
          <w:szCs w:val="24"/>
        </w:rPr>
        <w:t>1. საჯარო მოსამსახურემ თავისი საქმიანობა უნდა განახორციელოს საქართველოს კანონმდებლობის საფუძველზე, ქცევის ზოგადი წესების შესაბამისად.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2. საჯარო მოსამსახურე ვალდებულია დაიცვას ის მოთხოვნები, რომლებიც მას და მის თანამდებობას შეეხება. საჯარო მოსამსახურე თავის სამსახურებრივ მოვალეობას უნდა ასრულებდეს მიუკერძოებლად და კეთილსინდისიერად.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3. საჯარო მოსამსახურემ უნდა იმოქმედოს კოლეგიალობის პრინციპით, სამსახურებრივი ვალდებულების გათვალისწინებით, სამოქალაქო საზოგადოებასთან ურთიერთობისას უნდა დაიცვას ამ კანონით დადგენილი ქცევის ზოგადი წესები, განსაკუთრებით იმ მოქალაქესთან ურთიერთობისას, რომელიც სარგებლობს მისი მომსახურებით.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4. სამსახურებრივი მოვალეობის შესრულებისას საჯარო მოსამსახურემ უნდა დაიცვას ეკონომიურობისა და ეფექტიანობის პრინციპი. მან ბოროტად არ უნდა ისარგებლოს სამსახურებრივი სახსრებით, რათა არ გაიფლანგოს ისინი.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5. თუ საჯარო მოსამსახურე დააპატიმრეს ან დააკავეს, ან მას აქვს ინფორმაცია, რომ იმყოფება ზედამხედველობის ქვეშ, ან მის მიმართ მიმდინარეობს სისხლისსამართლებრივი დევნა, მან აღნიშნულის თაობაზე უნდა აცნობოს შესაბამისი დაწესებულების ხელმძღვანელს.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6. საჯარო მოსამსახურემ თავიდან უნდა აიცილოს ნებისმიერი მოქმედება, რომელიც ზიანს მიაყენებს პირადად მის, მისი დაწესებულების ან საჯარო სამსახურის რეპუტაციას.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7. საჯარო მოსამსახურე ვალდებულია სამსახურებრივი უფლებამოსილება და სამსახურებრივი უფლებამოსილების დამადასტურებელი მოწმობები, სიმბოლოები და იდენტიფიკაციის სხვა საშუალებები გამოიყენოს კეთილსინდისიერად, მხოლოდ სამსახურებრივი მიზნებისათვის და არა რაიმე უპირატესობის მოსაპოვებლად.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8. საჯარო მოსამსახურემ გადაწყვეტილების მიღებისას უნდა იხელმძღვანელოს გამჭვირვალობისა და კანონიერების პრინციპით. დაუშვებელია საქართველოს კანონმდებლობის ან სახელმწიფო ინტერესების საწინააღმდეგო განკარგულების ან/და დავალების გაცემა.(12.06.2009. N1183)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მუხლი 73</w:t>
      </w:r>
      <w:r w:rsidRPr="000B3EA0">
        <w:rPr>
          <w:rFonts w:ascii="Sylfaen" w:hAnsi="Sylfaen" w:cs="Sylfaen"/>
          <w:position w:val="6"/>
          <w:sz w:val="24"/>
          <w:szCs w:val="24"/>
        </w:rPr>
        <w:t>3</w:t>
      </w:r>
      <w:r w:rsidRPr="000B3EA0">
        <w:rPr>
          <w:rFonts w:ascii="Sylfaen" w:hAnsi="Sylfaen" w:cs="Sylfaen"/>
          <w:sz w:val="24"/>
          <w:szCs w:val="24"/>
        </w:rPr>
        <w:t>. ქცევის ზოგადი წესები საჯარო ინფორმაციის გაცემისა და გამოყენების  შესახებ (12.06.2009. N1183)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1. დაწესებულების ხელმძღვანელი ვალდებულია უზრუნველყოს საჯარო ინფორმაციის ხელმისაწვდომობისა და შეუფერხებლად გაცემის მექანიზმის ნორმალური ფუნქციონირება.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2. საჯარო მოსამსახურემ მიზანმიმართულად არ უნდა გაავრცელოს საეჭვო, გადაუმოწმებელი ან/და მცდარი ინფორმაცია.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3. საჯარო მოსამსახურე ვალდებულია საჯარო ინფორმაცია გასცეს საქართველოს კანონმდებლობით გათვალისწინებულ შემთხვევებში და იმ დაწესებულებისათვის დადგენილი ნორმებისა და მოთხოვნების დაცვით, სადაც ის მუშაობს.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4. თუ ინფორმაციის საჯაროობის შეზღუდვა საჯარო მოსამსახურის უფლებამოსილებას განეკუთვნება, მან ზუსტად უნდა იხელმძღვანელოს საქართველოს კანონმდებლობით განსაზღვრული კრიტერიუმებით. აუცილებლობის შემთხვევაში მან დაუყოვნებლივ უნდა აღძრას ამ ინფორმაციის საჯაროობის შეზღუდვის საკითხი კანონით დადგენილი წესით.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5. საჯარო მოსამსახურემ უნდა მიიღოს საჭირო ზომები ინფორმაციის (სახელმწიფო საიდუმლოების შემცველი, საჯარო მოსამსახურის რეპუტაციასთან დაკავშირებული, სამსახურებრივი უფლებამოსილების შესრულებისას მოპოვებული და სხვა ინფორმაცია (საქართველოს სისხლის სამართლის საპროცესო კოდექსის 50-ე მუხლის მე-4 ნაწილის გათვალისწინებით), რომლის ჩამონათვალი განისაზღვრება შესაბამისი ქცევის კოდექსით) კონფიდენციალობის უზრუნველსაყოფად. აღნიშნული წესი მოქმედებს მისი სამსახურიდან განთავისუფლების შემდეგაც. (11.12.2013. N1733 ამოქმედდეს გამოქვეყნებიდან მე-15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მუხლი 73</w:t>
      </w:r>
      <w:r w:rsidRPr="000B3EA0">
        <w:rPr>
          <w:rFonts w:ascii="Sylfaen" w:hAnsi="Sylfaen" w:cs="Sylfaen"/>
          <w:position w:val="6"/>
          <w:sz w:val="24"/>
          <w:szCs w:val="24"/>
        </w:rPr>
        <w:t>4</w:t>
      </w:r>
      <w:r w:rsidRPr="000B3EA0">
        <w:rPr>
          <w:rFonts w:ascii="Sylfaen" w:hAnsi="Sylfaen" w:cs="Sylfaen"/>
          <w:sz w:val="24"/>
          <w:szCs w:val="24"/>
        </w:rPr>
        <w:t xml:space="preserve">. ქცევის ზოგადი წესები ინტერესთა შეუთავსებლობის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შემთხვევაში (12.06.2009. N1183)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1. საჯარო მოსამსახურეს არა აქვს რაიმე სარგებლის შეთავაზების ან მიღების უფლება, რომელიც დაკავშირებულია საჯარო სამსახურში მის მიერ დაკავებულ თანამდებობასთან, გარდა საქართველოს კანონმდებლობით გათვალისწინებული შემთხვევებისა.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2. საჯარო მოსამსახურე ვალდებულია: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ა) ყურადღება გაამახვილოს ნებისმიერ არსებულ თუ შესაძლო ინტერესთა შეუთავსებლობაზე;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ბ) მიიღოს ზომები ნებისმიერი ინტერესთა შეუთავსებლობის შემთხვევის დაუშვებლობისათვის;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გ) განაცხადოს ინტერესთა შეუთავსებლობის შესახებ შესაბამის თანამდებობაზე დანიშვნამდე (არჩევამდე) ან დანიშვნის (არჩევის) შემდეგ, როგორც კი ეს ფაქტი მისთვის ცნობილი გახდება.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lastRenderedPageBreak/>
        <w:t>3. საჯარო მოსამსახურე ვალდებულია დანიშვნიდან (არჩევიდან) ერთი თვის ვადაში, ხოლო შემდგომ – ყოველი მომდევნო კალენდარული წლის 1 თებერვლამდე საჯაროდ განაცხადოს მასთან დაკავშირებული პირის შესახებ, რომელიც მუშაობს იმავე დაწესებულებაში, სადაც დასაქმებულია საჯარო მოსამსახურე. საჯარო მოსამსახურის წერილობითი განცხადება აღნიშნულის შესახებ მასთან დაკავშირებული პირის საიდენტიფიკაციო და მათი კავშირის აღმნიშვნელი ინფორმაციის მითითებით წარედგინება და აღირიცხება დაწესებულების კადრების სამსახურში.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ამ თავის მიზნებისათვის საჯარო მოსამსახურესთან „დაკავშირებულ პირში“ იგულისხმება „საჯარო სამსახურში ინტერესთა შეუთავსებლობისა და კორუფციის შესახებ“ საქართველოს კანონით გათვალისწინებული „ოჯახის წევრი“ და „ახლო ნათესავი“, აგრეთვე ნებისმიერი სხვა პირი, რომელთანაც საჯარო მოსამსახურეს აქვს ერთიანი საოჯახო (შინა) მეურნეობა, ანუ ისეთი განსაკუთრებული ურთიერთობა, რომელმაც შეიძლება გავლენა მოახდინოს მათი საქმიანობის პირობებზე ან ეკონომიკურ შედეგებზე</w:t>
      </w:r>
      <w:r w:rsidRPr="000B3EA0">
        <w:rPr>
          <w:rFonts w:ascii="Sylfaen" w:hAnsi="Sylfaen" w:cs="Sylfaen"/>
          <w:i/>
          <w:iCs/>
          <w:sz w:val="20"/>
          <w:szCs w:val="20"/>
        </w:rPr>
        <w:t>.(12.06.2009. N1183)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მუხლი 73</w:t>
      </w:r>
      <w:r w:rsidRPr="000B3EA0">
        <w:rPr>
          <w:rFonts w:ascii="Sylfaen" w:hAnsi="Sylfaen" w:cs="Sylfaen"/>
          <w:position w:val="6"/>
          <w:sz w:val="24"/>
          <w:szCs w:val="24"/>
        </w:rPr>
        <w:t>5</w:t>
      </w:r>
      <w:r w:rsidRPr="000B3EA0">
        <w:rPr>
          <w:rFonts w:ascii="Sylfaen" w:hAnsi="Sylfaen" w:cs="Sylfaen"/>
          <w:sz w:val="24"/>
          <w:szCs w:val="24"/>
        </w:rPr>
        <w:t xml:space="preserve">. ქცევის ზოგადი წესები კორუფციული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სამართალდარღვევის თავიდან ასაცილებლად (12.06.2009. N1183)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1. საჯარო მოსამსახურეს ეკრძალება ნებისმიერი საჩუქრის ან მომსახურების მიღება, რომელმაც შეიძლება გავლენა მოახდინოს მისი სამსახურებრივი მოვალეობის შესრულებაზე.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2. თუ გაურკვეველია, საჯარო მოსამსახურეს აქვს თუ არა შემოთავაზებული საჩუქრის ან ნებისმიერი სარგებლის მიღების უფლება ანდა მომსახურებით სარგებლობის უფლება, იგი ვალდებულია განაცხადოს ამის თაობაზე.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3. თუ საჯარო მოსამსახურეს სთავაზობენ არაჯეროვან სარგებელს, იგი ვალდებულია: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ა) უარი თქვას არაჯეროვან სარგებელზე;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ბ) შეეცადოს, მოახდინოს ასეთი წინადადების შემომთავაზებელი პირის იდენტიფიცირება;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გ) შეზღუდოს ამ პირთან კონტაქტი და შეეცადოს, დაადგინოს ასეთი წინადადების შემოთავაზების საფუძველი;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დ) თუ შეუძლებელია საჩუქარზე უარის თქმა ან მისი დაბრუნება, საჩუქარი 3 სამუშაო დღის ვადაში გადასცეს შესაბამის სახელმწიფო სამსახურს – საჯარო სამართლის იურიდიულ პირს – საქართველოს ფინანსთა სამინისტროს მომსახურების სააგენტოს;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ე) გამოიყენოს მოწმეთა ჩვენებები (მათი არსებობის შემთხვევაში);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ვ) შემოთავაზების მცდელობის შესახებ 3 სამუშაო დღის ვადაში, წერილობითი ფორმით შეატყობინოს თავის უშუალო ხელმძღვანელს.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4. საჯარო მოსამსახურე ვალდებულია: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lastRenderedPageBreak/>
        <w:t xml:space="preserve">ა) სხვა საჯარო მოსამსახურის მიერ ნებისმიერი უკანონო ან  დანაშაულებრივი ქმედების ჩადენის შესახებ მტკიცებულების ან საფუძვლიანი ეჭვის არსებობის შემთხვევაში შეტყობინების გზით ამხილოს იგი ზემდგომ თანამდებობის პირთან;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ბ) თუ არ ჰყავს ზემდგომი თანამდებობის პირი, მიმართოს სამართალდამცავ ორგანოს.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5. ზემდგომი თანამდებობის პირი ვალდებულია: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ა) ამ მუხლის მე-4 პუნქტის „ა“ ქვეპუნქტით გათვალისწინებული შეტყობინების მიღებიდან 3 სამუშაო დღის ვადაში მიიღოს შესაბამისი ზომები, ხოლო საჭიროების შემთხვევაში აცნობოს სამართალდამცავ ორგანოს;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ბ) არ გაამჟღავნოს მამხილებლის და მასთან დაკავშირებული პირის ვინაობა (საიდენტიფიკაციო მონაცემები);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720"/>
        <w:jc w:val="both"/>
        <w:rPr>
          <w:rFonts w:ascii="Sylfaen" w:hAnsi="Sylfaen" w:cs="Sylfaen"/>
          <w:sz w:val="24"/>
          <w:szCs w:val="24"/>
        </w:rPr>
      </w:pPr>
      <w:r w:rsidRPr="000B3EA0">
        <w:rPr>
          <w:rFonts w:ascii="Sylfaen" w:hAnsi="Sylfaen" w:cs="Sylfaen"/>
          <w:sz w:val="24"/>
          <w:szCs w:val="24"/>
        </w:rPr>
        <w:t>გ) არ დაუშვას მამხილებლის და მასთან დაკავშირებული პირის რეპუტაციის შელახვა;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 დაიცვას მამხილებელი, რათა არ გაუარესდეს მისი სამსახურებრივი მდგომარეობა ან არ შეიზღუდოს მისი სამსახურებრივი უფლებამოსილება. (12.06.2009. N1183)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თავი VII</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მოხელის წახალისება, სამსახურებრივი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დაწინაურება და დისციპლინური პასუხისმგებლობა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74. წახალისების ფორმები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 xml:space="preserve">1. მოსამსახურის მიერ სამსახურებრივ მოვალეობათა სანიმუშო შესრულებისათვის, ხანგრძლივი და კეთილსინდისიერი სამსახურისათვის, განსაკუთრებული სირთულის ან მნიშვნელობის დავალების შესრულებისათვის წესდება წახალისების შემდეგი ფორმები: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 მადლობის გამოცხადება;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ერთდროული ფულადი ჯილდო;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გ) ფასიანი საჩუქრით დაჯილდოება;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დ) თანამდებობრივი სარგოს თანრიგის ამაღლება.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 xml:space="preserve">2. შეიძლება ერთდროულად გამოყენებულ იქნეს წახალისების რამოდენიმე ფორმა.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75. წამხალისებელი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მოსამსახურეს მადლობა შეიძლება გამოუცხადოს უფროსმა, რომელსაც აქვს ბრძანების გამოცემის უფლება.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2. ერთდროული ფულადი ჯილდოთი, ფასიანი საჩუქრით ან თანამდებობრივი სარგოს თანრიგის ამაღლებით მოსამსახურის წახალისება შეუძლია მისი სამსახურში მიღების უფლების მქონე თანამდებობის პირს ან დაწესებულებას.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წახალისების ნებისმიერი ფორმის გამოყენების შესახებ მოტივირებული წინადადების შეტანის უფლება აქვს ყოველ უფროსს და დაწესებულებას.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მუხლი 76. მოხელის სამსახურებრივი დაწინაურების უფლება </w:t>
      </w:r>
      <w:r w:rsidRPr="000B3EA0">
        <w:rPr>
          <w:rFonts w:ascii="Sylfaen" w:hAnsi="Sylfaen" w:cs="Sylfaen"/>
          <w:i/>
          <w:iCs/>
          <w:sz w:val="20"/>
          <w:szCs w:val="20"/>
        </w:rPr>
        <w:t>(22.03.2013 N 386)</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მოხელის უფრო მაღალ თანამდებობაზე წამოყენება შეუძლია მის უშუალო ხელმძღვანელ თანამდებობის პირს, ან დაწესებულებას.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77. სამსახურებრივი დაწინაურების წესი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ab/>
        <w:t xml:space="preserve">1. </w:t>
      </w:r>
      <w:r w:rsidRPr="000B3EA0">
        <w:rPr>
          <w:rFonts w:ascii="Sylfaen" w:hAnsi="Sylfaen" w:cs="Sylfaen"/>
          <w:b/>
          <w:bCs/>
          <w:sz w:val="24"/>
          <w:szCs w:val="24"/>
        </w:rPr>
        <w:t>ამოღებულია (29.06.2012. N6611 ამოქმედდეს გამოქვეყნებიდან 30-ე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1</w:t>
      </w:r>
      <w:r w:rsidRPr="000B3EA0">
        <w:rPr>
          <w:rFonts w:ascii="Sylfaen" w:hAnsi="Sylfaen" w:cs="Sylfaen"/>
          <w:position w:val="6"/>
          <w:sz w:val="24"/>
          <w:szCs w:val="24"/>
        </w:rPr>
        <w:t>1</w:t>
      </w:r>
      <w:r w:rsidRPr="000B3EA0">
        <w:rPr>
          <w:rFonts w:ascii="Sylfaen" w:hAnsi="Sylfaen" w:cs="Sylfaen"/>
          <w:sz w:val="24"/>
          <w:szCs w:val="24"/>
        </w:rPr>
        <w:t xml:space="preserve">. მოხელის უფრო მაღალ თანამდებობაზე წამოყენება შეიძლება იმ შემთხვევაში, თუ იგი სამსახურში მიღებულია კონკურსის წესით და დაკავებულ თანამდებობაზე მსახურობს 1 წელი მაინც. </w:t>
      </w:r>
      <w:r w:rsidRPr="000B3EA0">
        <w:rPr>
          <w:rFonts w:ascii="Sylfaen" w:hAnsi="Sylfaen" w:cs="Sylfaen"/>
          <w:i/>
          <w:iCs/>
          <w:sz w:val="20"/>
          <w:szCs w:val="20"/>
        </w:rPr>
        <w:t>(22.03.2013 N 386)</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91"/>
        <w:jc w:val="both"/>
        <w:rPr>
          <w:rFonts w:ascii="Sylfaen" w:hAnsi="Sylfaen" w:cs="Sylfaen"/>
          <w:sz w:val="24"/>
          <w:szCs w:val="24"/>
        </w:rPr>
      </w:pPr>
      <w:r w:rsidRPr="000B3EA0">
        <w:rPr>
          <w:rFonts w:ascii="Sylfaen" w:hAnsi="Sylfaen" w:cs="Sylfaen"/>
          <w:sz w:val="24"/>
          <w:szCs w:val="24"/>
        </w:rPr>
        <w:t>2. მოხელი</w:t>
      </w:r>
      <w:r w:rsidRPr="000B3EA0">
        <w:rPr>
          <w:rFonts w:ascii="Sylfaen" w:hAnsi="Sylfaen" w:cs="Sylfaen"/>
          <w:sz w:val="24"/>
          <w:szCs w:val="24"/>
          <w:u w:val="single"/>
        </w:rPr>
        <w:t>ს</w:t>
      </w:r>
      <w:r w:rsidRPr="000B3EA0">
        <w:rPr>
          <w:rFonts w:ascii="Sylfaen" w:hAnsi="Sylfaen" w:cs="Sylfaen"/>
          <w:sz w:val="24"/>
          <w:szCs w:val="24"/>
        </w:rPr>
        <w:t xml:space="preserve"> სამსახურებრივი დაწინაურებისათვის საჭიროა მისი წერილობითი თანხმობა.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ერთ თანამდებობაზე რამოდენიმე დასაწინაურებელი მოხელის წარდგენისას თანამდებობაზე ინიშნება ის მოხელე, რომელსაც ატესტაციის შედეგების მიხედვით უფრო მაღალი შეფასება აქვს.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მოხელე არ შეიძლება სამსახურებრივად დაწინაურდეს დისციპლინური პასუხისმგებლობის მოქმედების პერიოდში.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78. დისციპლინური გადაცდომა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დისციპლინურ გადაცდომას წარმოადგენს: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 სამსახურებრივ მოვალეობათა ბრალეული შეუსრულებლობა ან არაჯეროვნად შესრულება;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დაწესებულებისათვის ქონებრივი ზიანის მიყენება ან ასეთი ზიანის წარმოშობის საშიშროების ბრალეული შექმნა;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 ზოგადზნეობრივი ნორმების წინააღმდეგ ან მოხელისა და დაწესებულების დისკრედიტიციისაკენ მიმართული უღირსი საქციელი (ბრალეული ქმედება), განურჩევლად იმისა, სამსახურშია ჩადენილი თუ მის გარეთ.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79. დისციპლინური პასუხისმგებლობის ზომები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იმ თანამდებობის პირმა ან დაწესებულებამ, რომელსაც აქვს მოხელის თანამდებობაზე დანიშვნის უფლება, დისციპლინური გადაცდომისათვის მის მიმართ შეიძლება გამოიყენოს დისციპლინური პასუხისმგებლობის შემდეგი ზომები: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ა) შენიშვნა;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ბ) გაფრთხილება;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გ) არა უმეტეს ათი სამუშაო დღის ხელფასის დაკავება;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 სამსახურებრივი მოვალეობის შესრულებისაგან ჩამოშორება ხელფასის გაცემის შეჩერებით _ არა უმეტეს ათი სამუშაო დღისა;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ე) უფრო დაბალი თანრიგის თანამდებობრივ სარგოზე გადაყვანა_არა უმეტეს ერთი წლისა;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ვ) სამსახურიდან განთავისუფლება ამ კანონის საფუძველზე.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2. ერთი დისციპლინური გადაცდომისათვის შეიძლება გამოყენებულ იქნეს დისციპლინური პასუხისმგებლობის მხოლოდ ერთი ზომა.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80. დისციპლინური პასუხისმგებლობის მოხსნა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დისციპლინური პასუხისმგებლობის ზომის გამოყენება აღინიშნება პირად საქმეში შეტანით.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დისციპლინური პასუხისმგებლობის დამდებ თანამდებობის პირს ან დაწესებულებას უფლება აქვს მოხელეს ვადამდე ადრე მოუხსნას ეს პასუხისმგებლობა, თუ მან არ ჩაიდინა ახალი გადაცდომა და თავი გამოიჩინა, როგორც კეთილსინდისიერმა მოსამსახურემ.</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3. თუ მოხელეს ერთი წლის ვადაში არ შეეფარდა ახალი დისციპლინური პასუხის მგებლობის ზომა, იგი ითვლება დისციპლინური პასუხისმგებლობის არმქონედ.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დისციპლინური პასუხისმგებლობის ვადამდე ადრე მოხსნა ფორმდება წერილობით ორ პირად. ერთი პირი რჩება იმ თანამდებობის პირთან ან დაწესებულებასთან, რომელმაც ვადამდე ადრე მოუხსნა მოხელეს პასუხისმგებლობა, მეორე პირი კი გადაეცემა თვითონ მოხელეს.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5. დისციპლინური პასუხისმგებლობის ვადამდე ადრე მოხსნა შეიტანება პირად საქმეში.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თავი VIII</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მოხელის ატესტაცია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მუხლი 81. ატესტაციის ცნება(28.04.2006. N2945)</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1.</w:t>
      </w:r>
      <w:r w:rsidRPr="000B3EA0">
        <w:rPr>
          <w:rFonts w:ascii="Sylfaen" w:hAnsi="Sylfaen" w:cs="Sylfaen"/>
          <w:sz w:val="24"/>
          <w:szCs w:val="24"/>
        </w:rPr>
        <w:tab/>
        <w:t xml:space="preserve">ამ კანონის მიხედვით მოხელის ატესტაცია არის მოხელის პროფესიული ჩვევების, კვალიფიკაციის, შესაძლებლობისა და პირადული თვისების დაკავებული (ან დასაკავებელი) თანამდებობისადმი წაყენებულ მოთხოვნებთან შესაბამისობის შეფასება.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0"/>
          <w:szCs w:val="20"/>
        </w:rPr>
      </w:pPr>
      <w:r w:rsidRPr="000B3EA0">
        <w:rPr>
          <w:rFonts w:ascii="Sylfaen" w:hAnsi="Sylfaen" w:cs="Sylfaen"/>
          <w:sz w:val="24"/>
          <w:szCs w:val="24"/>
        </w:rPr>
        <w:tab/>
        <w:t xml:space="preserve">2. ატესტაციის ჩატარების წესი განისაზღვრება საქართველოს მთავრობის დადგენილებით. </w:t>
      </w:r>
      <w:r w:rsidRPr="000B3EA0">
        <w:rPr>
          <w:rFonts w:ascii="Sylfaen" w:hAnsi="Sylfaen" w:cs="Sylfaen"/>
          <w:i/>
          <w:iCs/>
          <w:sz w:val="20"/>
          <w:szCs w:val="20"/>
        </w:rPr>
        <w:t>(20.09.2013. N1262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82. ატესტაციას დაქვემდებარებული პირი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1. ატესტირებას ექვემდებარება: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ა) მოხელე 3 წელიწადში ერთხელ (საატესტაციო პერიოდი);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 xml:space="preserve">ბ) ამოღებულია </w:t>
      </w:r>
      <w:r w:rsidRPr="000B3EA0">
        <w:rPr>
          <w:rFonts w:ascii="Sylfaen" w:hAnsi="Sylfaen" w:cs="Sylfaen"/>
          <w:i/>
          <w:iCs/>
          <w:sz w:val="20"/>
          <w:szCs w:val="20"/>
        </w:rPr>
        <w:t xml:space="preserve">(22.03.2013 N 386) </w:t>
      </w: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 xml:space="preserve"> </w:t>
      </w:r>
      <w:r w:rsidRPr="000B3EA0">
        <w:rPr>
          <w:rFonts w:ascii="Sylfaen" w:hAnsi="Sylfaen" w:cs="Sylfaen"/>
          <w:sz w:val="24"/>
          <w:szCs w:val="24"/>
        </w:rPr>
        <w:tab/>
        <w:t xml:space="preserve">გ) ამოღებულია </w:t>
      </w:r>
      <w:r w:rsidRPr="000B3EA0">
        <w:rPr>
          <w:rFonts w:ascii="Sylfaen" w:hAnsi="Sylfaen" w:cs="Sylfaen"/>
          <w:i/>
          <w:iCs/>
          <w:sz w:val="20"/>
          <w:szCs w:val="20"/>
        </w:rPr>
        <w:t>(21.07.2010 N 3549)</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დ) კანდიდატი მოხელის თანამდებობაზე, თუ თანამდებობა კონკურსის წესით უნდა დაიკავონ.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ატესტირებას არ ექვემდებარება: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0"/>
          <w:szCs w:val="20"/>
        </w:rPr>
      </w:pPr>
      <w:r w:rsidRPr="000B3EA0">
        <w:rPr>
          <w:rFonts w:ascii="Sylfaen" w:hAnsi="Sylfaen" w:cs="Sylfaen"/>
          <w:sz w:val="24"/>
          <w:szCs w:val="24"/>
        </w:rPr>
        <w:lastRenderedPageBreak/>
        <w:tab/>
        <w:t>ა) მოხელე, რომელსაც თანამდებობაზე ნიშნავს ან ირჩევს შესაბამისად საქართველოს პრეზიდენტი, საქართველოს პრემიერ-მინისტრი, საქართველოს პარლამენტი, საქართველოს პარლამენტის თავმჯდომარე ან ადგილობრივი თვითმმართველობის ორგანო;</w:t>
      </w:r>
      <w:r w:rsidRPr="000B3EA0">
        <w:rPr>
          <w:rFonts w:ascii="Sylfaen" w:hAnsi="Sylfaen" w:cs="Sylfaen"/>
          <w:i/>
          <w:iCs/>
          <w:sz w:val="20"/>
          <w:szCs w:val="20"/>
        </w:rPr>
        <w:t xml:space="preserve"> (28.04.2006. N2945)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r>
      <w:r w:rsidRPr="000B3EA0">
        <w:rPr>
          <w:rFonts w:ascii="Sylfaen" w:hAnsi="Sylfaen" w:cs="Sylfaen"/>
          <w:b/>
          <w:bCs/>
          <w:sz w:val="36"/>
          <w:szCs w:val="36"/>
        </w:rPr>
        <w:t>(</w:t>
      </w:r>
      <w:r w:rsidRPr="000B3EA0">
        <w:rPr>
          <w:rFonts w:ascii="Sylfaen" w:hAnsi="Sylfaen" w:cs="Sylfaen"/>
          <w:sz w:val="24"/>
          <w:szCs w:val="24"/>
        </w:rPr>
        <w:t xml:space="preserve">ა) მოხელე, რომელსაც თანამდებობაზე ნიშნავს ან ირჩევს, შესაბამისად, საქართველოს პრეზიდენტი, საქართველოს პრემიერ-მინისტრი, საქართველოს პარლამენტი ან საქართველოს პარლამენტის თავმჯდომარე; </w:t>
      </w:r>
      <w:r w:rsidRPr="000B3EA0">
        <w:rPr>
          <w:rFonts w:ascii="Sylfaen" w:hAnsi="Sylfaen" w:cs="Sylfaen"/>
          <w:i/>
          <w:iCs/>
          <w:sz w:val="20"/>
          <w:szCs w:val="20"/>
        </w:rPr>
        <w:t>(29.05.2014 N 2478 ამოქმედდეს 2014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r w:rsidRPr="000B3EA0">
        <w:rPr>
          <w:rFonts w:ascii="Sylfaen" w:hAnsi="Sylfaen" w:cs="Sylfaen"/>
          <w:b/>
          <w:bCs/>
          <w:sz w:val="36"/>
          <w:szCs w:val="36"/>
        </w:rPr>
        <w:t>)</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w:t>
      </w:r>
      <w:r w:rsidRPr="000B3EA0">
        <w:rPr>
          <w:rFonts w:ascii="Sylfaen" w:hAnsi="Sylfaen" w:cs="Sylfaen"/>
          <w:position w:val="6"/>
          <w:sz w:val="24"/>
          <w:szCs w:val="24"/>
        </w:rPr>
        <w:t>1</w:t>
      </w:r>
      <w:r w:rsidRPr="000B3EA0">
        <w:rPr>
          <w:rFonts w:ascii="Sylfaen" w:hAnsi="Sylfaen" w:cs="Sylfaen"/>
          <w:sz w:val="24"/>
          <w:szCs w:val="24"/>
        </w:rPr>
        <w:t>) მოხელე, რომელსაც თანამდებობაზე ირჩევენ აფხაზეთისა და აჭარის ავტონომიური რესპუბლიკების უმაღლესი წარმომადგენლობითი ორგანოები; (10.11.2006. N3653)</w:t>
      </w: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მოხელე, რომელიც სამსახურში მიიღება განსაზღვრული ვადით.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83. ატესტაციის დრო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ატესტაციის ჩატარების დროს განსაზღვრავს სახელმწიფო ან ადგილობრივი თვითმმართველობის დაწესებულების ხელმძღვანელი საკონკურსო-საატესტაციო კომისიის თავმჯდომარესთან შეთანხმებით.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მოხელე, რომელიც საატესტაციო პერიოდის უკანასკნელი წლის მანძილზე სამსახურებრივ მოვალეობას ასრულებდა 6 თვეზე ნაკლები ვადით, ექვემდებარება მომავალ წელს ატესტირებას.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ab/>
        <w:t xml:space="preserve"> მუხლი 84. </w:t>
      </w:r>
      <w:r w:rsidRPr="000B3EA0">
        <w:rPr>
          <w:rFonts w:ascii="Sylfaen" w:hAnsi="Sylfaen" w:cs="Sylfaen"/>
          <w:b/>
          <w:bCs/>
          <w:sz w:val="24"/>
          <w:szCs w:val="24"/>
        </w:rPr>
        <w:t xml:space="preserve">ამოღებულია </w:t>
      </w:r>
      <w:r w:rsidRPr="000B3EA0">
        <w:rPr>
          <w:rFonts w:ascii="Sylfaen" w:hAnsi="Sylfaen" w:cs="Sylfaen"/>
          <w:i/>
          <w:iCs/>
          <w:sz w:val="20"/>
          <w:szCs w:val="20"/>
        </w:rPr>
        <w:t>(29.06.2012. N6611 ამოქმედდეს გამოქვეყნებიდან 30-ე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 xml:space="preserve"> </w:t>
      </w:r>
      <w:r w:rsidRPr="000B3EA0">
        <w:rPr>
          <w:rFonts w:ascii="Sylfaen" w:hAnsi="Sylfaen" w:cs="Sylfaen"/>
          <w:sz w:val="24"/>
          <w:szCs w:val="24"/>
        </w:rPr>
        <w:tab/>
        <w:t xml:space="preserve">მუხლი 85. </w:t>
      </w:r>
      <w:r w:rsidRPr="000B3EA0">
        <w:rPr>
          <w:rFonts w:ascii="Sylfaen" w:hAnsi="Sylfaen" w:cs="Sylfaen"/>
          <w:b/>
          <w:bCs/>
          <w:sz w:val="24"/>
          <w:szCs w:val="24"/>
        </w:rPr>
        <w:t xml:space="preserve">ამოღებულია </w:t>
      </w:r>
      <w:r w:rsidRPr="000B3EA0">
        <w:rPr>
          <w:rFonts w:ascii="Sylfaen" w:hAnsi="Sylfaen" w:cs="Sylfaen"/>
          <w:i/>
          <w:iCs/>
          <w:sz w:val="20"/>
          <w:szCs w:val="20"/>
        </w:rPr>
        <w:t>(29.06.2012. N6611 ამოქმედდეს გამოქვეყნებიდან 30-ე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 xml:space="preserve">მუხლი 86. </w:t>
      </w:r>
      <w:r w:rsidRPr="000B3EA0">
        <w:rPr>
          <w:rFonts w:ascii="Sylfaen" w:hAnsi="Sylfaen" w:cs="Sylfaen"/>
          <w:b/>
          <w:bCs/>
          <w:sz w:val="24"/>
          <w:szCs w:val="24"/>
        </w:rPr>
        <w:t xml:space="preserve">ამოღებულია </w:t>
      </w:r>
      <w:r w:rsidRPr="000B3EA0">
        <w:rPr>
          <w:rFonts w:ascii="Sylfaen" w:hAnsi="Sylfaen" w:cs="Sylfaen"/>
          <w:i/>
          <w:iCs/>
          <w:sz w:val="20"/>
          <w:szCs w:val="20"/>
        </w:rPr>
        <w:t>(29.06.2012. N6611 ამოქმედდეს გამოქვეყნებიდან 30-ე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ab/>
        <w:t xml:space="preserve">მუხლი 87. </w:t>
      </w:r>
      <w:r w:rsidRPr="000B3EA0">
        <w:rPr>
          <w:rFonts w:ascii="Sylfaen" w:hAnsi="Sylfaen" w:cs="Sylfaen"/>
          <w:b/>
          <w:bCs/>
          <w:sz w:val="24"/>
          <w:szCs w:val="24"/>
        </w:rPr>
        <w:t xml:space="preserve">ამოღებულია </w:t>
      </w:r>
      <w:r w:rsidRPr="000B3EA0">
        <w:rPr>
          <w:rFonts w:ascii="Sylfaen" w:hAnsi="Sylfaen" w:cs="Sylfaen"/>
          <w:i/>
          <w:iCs/>
          <w:sz w:val="20"/>
          <w:szCs w:val="20"/>
        </w:rPr>
        <w:t>(29.06.2012. N6611 ამოქმედდეს გამოქვეყნებიდან 30-ე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თავი IX</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მოხელის სამსახურებრივი ურთიერთობის შეჩერება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88. მოხელის სამსახურებრივი ურთიერთობის შეჩერება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მოხელის სამსახურებრივი ურთიერთობის შეჩერება ნიშნავს მოხელის დროებით განთავისუფლებას სამსახურებრივი მოვალეობის შესრულებისაგან და შესაბამისი დაწესებულების განთავისუფლებას მოხელის სამსახურით უზრუნველყოფის მოვალეობისაგან.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27" w:firstLine="708"/>
        <w:jc w:val="both"/>
        <w:rPr>
          <w:rFonts w:ascii="Sylfaen" w:hAnsi="Sylfaen" w:cs="Sylfaen"/>
          <w:b/>
          <w:bCs/>
          <w:color w:val="FF0000"/>
          <w:sz w:val="44"/>
          <w:szCs w:val="44"/>
        </w:rPr>
      </w:pPr>
      <w:r w:rsidRPr="000B3EA0">
        <w:rPr>
          <w:rFonts w:ascii="Sylfaen" w:hAnsi="Sylfaen" w:cs="Sylfaen"/>
          <w:sz w:val="24"/>
          <w:szCs w:val="24"/>
        </w:rPr>
        <w:tab/>
        <w:t xml:space="preserve">2. სამსახურებრივი ურთიერთობის შეჩერების პერიოდში მოხელეს კანონით დადგენილ შემთხვევებში და წესით უნარჩუნდება თანამდებობრივი სარგო, დანამატები ან ეძლევა სხვაგვარი კომპენსაცია, გარდა ამ კანონის 89-ე მუხლის „ვ“ ქვეპუნქტით გათვალისწინებული სამხედრო სავალდებულო სამსახურში გაწვევის </w:t>
      </w:r>
      <w:r w:rsidRPr="000B3EA0">
        <w:rPr>
          <w:rFonts w:ascii="Sylfaen" w:hAnsi="Sylfaen" w:cs="Sylfaen"/>
          <w:sz w:val="24"/>
          <w:szCs w:val="24"/>
        </w:rPr>
        <w:lastRenderedPageBreak/>
        <w:t>შემთხვევებისა და 89-ე მუხლის „ვ</w:t>
      </w:r>
      <w:r w:rsidRPr="000B3EA0">
        <w:rPr>
          <w:rFonts w:ascii="Sylfaen" w:hAnsi="Sylfaen" w:cs="Sylfaen"/>
          <w:position w:val="6"/>
          <w:sz w:val="24"/>
          <w:szCs w:val="24"/>
        </w:rPr>
        <w:t>1</w:t>
      </w:r>
      <w:r w:rsidRPr="000B3EA0">
        <w:rPr>
          <w:rFonts w:ascii="Sylfaen" w:hAnsi="Sylfaen" w:cs="Sylfaen"/>
          <w:sz w:val="24"/>
          <w:szCs w:val="24"/>
        </w:rPr>
        <w:t xml:space="preserve">“ ქვეპუნქტით განსაზღვრულ შემთხვევაში ოჯახში ძალადობის მსხვერპლის თავშესაფარში ან კრიზისულ ცენტრში მოთავსებისა. </w:t>
      </w:r>
      <w:r w:rsidRPr="000B3EA0">
        <w:rPr>
          <w:rFonts w:ascii="Sylfaen" w:hAnsi="Sylfaen" w:cs="Sylfaen"/>
          <w:i/>
          <w:iCs/>
          <w:sz w:val="20"/>
          <w:szCs w:val="20"/>
        </w:rPr>
        <w:t>(28.12.2009. N2509 ამოქმედდეს 2010 წლის 1 აპრილიდან.)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89. სამსახურებრივი ურთიერთობის შეჩერების საფუძველი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w:t>
      </w:r>
      <w:r w:rsidRPr="000B3EA0">
        <w:rPr>
          <w:rFonts w:ascii="Sylfaen" w:hAnsi="Sylfaen" w:cs="Sylfaen"/>
          <w:sz w:val="24"/>
          <w:szCs w:val="24"/>
        </w:rPr>
        <w:tab/>
        <w:t>სამსახურებრივი ურთიერთობა შეჩერდება: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ა) მოხელის წერილობითი განცხადების საფუძველზე, თუ მოხელის სამსახურში მიღების უფლების მქონე პირი ან დაწესებულება ამის წინააღმდეგი არ არის;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შვებულების დროს;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 დროებით შრომისუუნარობის დროს;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 კანონით დადგენილ შემთხვევებში და წესით მოხელისათვის სხვა სამსახურებრივი დავალების დაკისრებისას;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ე) მოხელის კანდიდატად წამოყენებისას საპრეზიდენტო ან წარმომადგენლობითი ორგანოების არჩევნებში თუ კანონით სხვა რამ არ არის დადგენილი;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ვ) სამხედრო სამსახურში გაწვევისას, სამხედრო სარეზერვო სამსახურის გავლის, აგრეთვე სამხედრო სარეზერვო სამსახურის მოსამსახურეთა მობილიზაციის დროს, თუ მოხელეს აღარ შეუძლია სამსახურებრივი მოვალეობის შესრულება; (29.12.2006. N4323)</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27" w:firstLine="708"/>
        <w:jc w:val="both"/>
        <w:rPr>
          <w:rFonts w:ascii="Sylfaen" w:hAnsi="Sylfaen" w:cs="Sylfaen"/>
          <w:b/>
          <w:bCs/>
          <w:color w:val="FF0000"/>
          <w:sz w:val="44"/>
          <w:szCs w:val="44"/>
        </w:rPr>
      </w:pPr>
      <w:r w:rsidRPr="000B3EA0">
        <w:rPr>
          <w:rFonts w:ascii="Sylfaen" w:hAnsi="Sylfaen" w:cs="Sylfaen"/>
          <w:sz w:val="24"/>
          <w:szCs w:val="24"/>
        </w:rPr>
        <w:t>ვ</w:t>
      </w:r>
      <w:r w:rsidRPr="000B3EA0">
        <w:rPr>
          <w:rFonts w:ascii="Sylfaen" w:hAnsi="Sylfaen" w:cs="Sylfaen"/>
          <w:position w:val="6"/>
          <w:sz w:val="24"/>
          <w:szCs w:val="24"/>
        </w:rPr>
        <w:t>1</w:t>
      </w:r>
      <w:r w:rsidRPr="000B3EA0">
        <w:rPr>
          <w:rFonts w:ascii="Sylfaen" w:hAnsi="Sylfaen" w:cs="Sylfaen"/>
          <w:sz w:val="24"/>
          <w:szCs w:val="24"/>
        </w:rPr>
        <w:t>) ოჯახში ძალადობის მსხვერპლის თავშესაფარში ან კრიზისულ ცენტრში მოთავსებისას, თუ მოხელეს აღარ შეუძლია სამსახურებრივი მოვალეობის შესრულება,</w:t>
      </w:r>
      <w:r w:rsidRPr="000B3EA0">
        <w:rPr>
          <w:rFonts w:ascii="Sylfaen" w:hAnsi="Sylfaen" w:cs="Sylfaen"/>
          <w:color w:val="0070C0"/>
          <w:sz w:val="24"/>
          <w:szCs w:val="24"/>
        </w:rPr>
        <w:t xml:space="preserve"> </w:t>
      </w:r>
      <w:r w:rsidRPr="000B3EA0">
        <w:rPr>
          <w:rFonts w:ascii="Sylfaen" w:hAnsi="Sylfaen" w:cs="Sylfaen"/>
          <w:sz w:val="24"/>
          <w:szCs w:val="24"/>
        </w:rPr>
        <w:t>მაგრამ არა უმეტეს 30 კალენდარული დღისა წელიწადში; ამასთანავე, დაწესებულებისათვის</w:t>
      </w:r>
      <w:r w:rsidRPr="000B3EA0">
        <w:rPr>
          <w:rFonts w:ascii="Sylfaen" w:hAnsi="Sylfaen" w:cs="Sylfaen"/>
          <w:color w:val="0070C0"/>
          <w:sz w:val="24"/>
          <w:szCs w:val="24"/>
        </w:rPr>
        <w:t xml:space="preserve"> </w:t>
      </w:r>
      <w:r w:rsidRPr="000B3EA0">
        <w:rPr>
          <w:rFonts w:ascii="Sylfaen" w:hAnsi="Sylfaen" w:cs="Sylfaen"/>
          <w:sz w:val="24"/>
          <w:szCs w:val="24"/>
        </w:rPr>
        <w:t>შეტყობინების ვალდებულება ეკისრება მომსახურების გამწევ ორგანიზაციას; (28.12.2009. N2509 ამოქმედდეს 2010 წლის 1 აპრილიდან.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ზ) იმ პერიოდში, როდესაც მოხელისაგან ითხოვენ დავალებების შესრულებას სხვა სამსახურებრივ ადგილზე და იგი უარზეა;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თ) მოხელის სამსახურიდან ჩამოშორების პერიოდში ამ კანონის 90-ე და 91-ე მუხლების პირველი პუნქტებით გათვალისწინებულ შემთხვევებში, აგრეთვე მოხელის სამსახურიდან ჩამოშორებისას რაიმე სხვა კანონიერი საფუძველით;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ი) მოხელის დროებით განთავისუფლების სხვა შემთხვევებისას (კანონის შესაბამისად ან მის საფუძველზე).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90. ნასვამ მდგომარეობაში მყოფი მოხელის სამსახურიდან ჩამოშორება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უფროსი ნასვამ მდგომარეობაში მყოფ მოხელეს ჩამოაშორებს სამსახურს მოცემული სამუშაო დღის განმავლობაში.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2. ამ მუხლის პირველი პუნქტის საფუძველზე სამსახურს ჩამოშორებულ მოხელეს არ ეძლევა ხელფასი სამსახურიდან ჩამოშორების პერიოდისათვის.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91. მოხელის სამსახურიდან ჩამოშორება დისციპლინური წარმოებისას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 xml:space="preserve">1. პირს, რომელსაც უფლება აქვს გამოიყენოს დისციპლინური პასუხისმგებლობის ზომა, შეუძლია დისციპლინური წარმოებისას მოხელე ჩამოაშოროს სამსახურს.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ამ მუხლის პირველი პუნქტის საფუძველზე სამსახურს ჩამოშორებულ მოხელეს უნარჩუნდება თანამდებობრივი სარგო დანამატებთან ერთად.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მუხლი 92. სამსახურებრივი ურთიერთობის შეჩერების გაფორმება (4.12.2009. N2222)</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სამსახურებრივი ურთიერთობის შეჩერება ფორმდება ბრძანებით ან განკარგულებით.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თავი X</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სამსახურიდან განთავისუფლება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93. სამსახურიდან განთავისუფლება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მოხელე სამსახურიდან შეიძლება გაათავისუფლოს იმ პირმა ან დაწესებულებამ, რომელსაც მისი სამსახურში მიღების უფლება აქვს.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94. განთავისუფლება სამსახურის ვადის გასვლის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1. სამსახურის ვადის გასვლასთან დაკავშირებით სამსახურიდან თავისუფლდება პირი, რომელიც თანამდებობაზე გარკვეული ვადით იყო არჩეული ან დანიშნული.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ამ მუხლის პირველი პუნქტით გათვალისწინებული სამსახურებრივი ურთიერთობა წყდება სამსახურის ვადის გასვლის მეორე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თანამდებობაზე გარკვეული ვადით არჩეული ან დანიშნული პირი არ თავისუფლდება სამსახურიდან, თუ იგი ახალი ვადით იქნა არჩეული ან დანიშნული იმავე თანამდებობაზე.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95. განთავისუფლება საკუთარი ინიციატივის საფუძველზე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პირი თავისი ინიციატივით თავისუფლდება სამსახურიდან, თუ მისი სამსახურში მიღების უფლების მქონე მოხელე ან დაწესებულება დააკმაყოფილებს მის წერილობით განცხადებას.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96. სამსახურიდან განთავისუფლება დაწესებულების ლიკვიდაციის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მოხელე შეიძლება განთავისუფლდეს სამსახურიდან დაწესებულების ლიკვიდაციის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დაწესებულების რეორგანიზაცია არ ქმნის საფუძველს მოხელის გასათავისუფლებლად. როდესაც დაწესებულების რეორგანიზაციას თან სდევს შტატების შემცირება, მოხელე შეიძლება განთავისუფლედეს სამსახურიდან ამ კანონის 97-ე მუხლის საფუძველზე.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B3EA0">
        <w:rPr>
          <w:rFonts w:ascii="Sylfaen" w:hAnsi="Sylfaen" w:cs="Sylfaen"/>
          <w:sz w:val="24"/>
          <w:szCs w:val="24"/>
        </w:rPr>
        <w:lastRenderedPageBreak/>
        <w:tab/>
        <w:t>3. დაწესებულების რეორგანიზაციისას, რომელსაც თან სდევს შტატების შემცირება, დაწესებულების ხელმძღვანელი უფლებამოსილია გაითვალისწინოს ატესტაციის შედეგები; (13.06.2000 N367)</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4. დაწესებულების დაქვემდებარების შეცვლა არ წარმოადგენს მოხელის სამსახურიდან განთავისუფლების საფუძველს.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5. ამ მუხლის პირველი პუნქტის საფუძველზე მოხელე სამსახურიდან თავისუფლდება დაწესებულების საქმიანობის შეწყვეტის დღიდან.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97. სამსახურიდან განთავისუფლება შემცირებასთან                             დაკავშირებით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მოხელე შეიძლება გაათავისუფლონ სამსახურიდან დაწესებულების შტატებით გათვალისწინებულ თანამდებობათა შემცირებისას ან არაკანონიერად განთავისუფლებული მოხელის სამსახურში აღდგენისას.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ab/>
        <w:t xml:space="preserve">2. </w:t>
      </w:r>
      <w:r w:rsidRPr="000B3EA0">
        <w:rPr>
          <w:rFonts w:ascii="Sylfaen" w:hAnsi="Sylfaen" w:cs="Sylfaen"/>
          <w:b/>
          <w:bCs/>
          <w:sz w:val="24"/>
          <w:szCs w:val="24"/>
        </w:rPr>
        <w:t>ამოღებულია (23.12.2005. N2470)</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მოხელე სამსახურიდან თავისუფლდება ამ მუხლის პირველი პუნქტის საფუძველზე გაფრთხილების ვადის გასვლიდან პირველივე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B3EA0">
        <w:rPr>
          <w:rFonts w:ascii="Sylfaen" w:hAnsi="Sylfaen" w:cs="Sylfaen"/>
          <w:sz w:val="24"/>
          <w:szCs w:val="24"/>
        </w:rPr>
        <w:tab/>
        <w:t xml:space="preserve">მუხლი 98. სამსახურიდან განთავისუფლება დაკავებულ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B3EA0">
        <w:rPr>
          <w:rFonts w:ascii="Sylfaen" w:hAnsi="Sylfaen" w:cs="Sylfaen"/>
          <w:sz w:val="24"/>
          <w:szCs w:val="24"/>
        </w:rPr>
        <w:t xml:space="preserve">               თანამდებობასთან შეუსაბამობის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მოხელე შეიძლება გაათავისუფლონ სამსახურიდან დაკავებულ თანამდებობასთან შეუსაბამობის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ა) გამოსაცდელი ვადის არადამაკმაყოფილებელი შედეგების საფუძველზე;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ატესტაციის შედეგების საფუძველზე;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 იმ დოკუმენტის არქონისას, რომელიც აუცილებელია მოცემული თანამდებობის დასაკავებლად;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დ) სახელმწიფო ენის არადამაკმაყოფილებელი ცოდნის და ნორმალური ურთიერთობის შეუძლებლობის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ე) თუ მისი ჯანმრთელობის მდგომარეობა არ იძლევა საშუალებას სათანადოდ შეასრულოს სამსახურებრივი მოვალეობანი;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ვ) არადამაკმაყოფილებელი პროფესიული ჩვევების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44"/>
          <w:szCs w:val="44"/>
        </w:rPr>
      </w:pPr>
      <w:r w:rsidRPr="000B3EA0">
        <w:rPr>
          <w:rFonts w:ascii="Sylfaen" w:hAnsi="Sylfaen" w:cs="Sylfaen"/>
          <w:sz w:val="24"/>
          <w:szCs w:val="24"/>
        </w:rPr>
        <w:t xml:space="preserve">ზ) საქართველოში სპეციალურ კონტროლს დაქვემდებარებულ ნივთიერებათა მოხმარების ფაქტზე პერიოდული, შემთხვევითი შერჩევის პრინციპით შემოწმების შედეგად საქართველოში სპეციალურ კონტროლს დაქვემდებარებულ ნივთიერებათა I და II სიაში შეტანილ ნივთიერებათა მოხმარების დადასტურებისას, გარდა მოხელის მიერ ამ ნივთიერებათა სამკურნალო მიზნით მოხმარების შემთხვევისა. </w:t>
      </w:r>
      <w:r w:rsidRPr="000B3EA0">
        <w:rPr>
          <w:rFonts w:ascii="Sylfaen" w:hAnsi="Sylfaen" w:cs="Sylfaen"/>
          <w:i/>
          <w:iCs/>
          <w:sz w:val="20"/>
          <w:szCs w:val="20"/>
        </w:rPr>
        <w:t>(22.05.2012 N6247 ამოქმედდეს 2013 წლის 1 იანვრიდან)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91"/>
        <w:jc w:val="both"/>
        <w:rPr>
          <w:rFonts w:ascii="Sylfaen" w:hAnsi="Sylfaen" w:cs="Sylfaen"/>
          <w:b/>
          <w:bCs/>
          <w:sz w:val="24"/>
          <w:szCs w:val="24"/>
        </w:rPr>
      </w:pPr>
      <w:r w:rsidRPr="000B3EA0">
        <w:rPr>
          <w:rFonts w:ascii="Sylfaen" w:hAnsi="Sylfaen" w:cs="Sylfaen"/>
          <w:sz w:val="24"/>
          <w:szCs w:val="24"/>
        </w:rPr>
        <w:t xml:space="preserve">2. </w:t>
      </w:r>
      <w:r w:rsidRPr="000B3EA0">
        <w:rPr>
          <w:rFonts w:ascii="Sylfaen" w:hAnsi="Sylfaen" w:cs="Sylfaen"/>
          <w:b/>
          <w:bCs/>
          <w:sz w:val="24"/>
          <w:szCs w:val="24"/>
        </w:rPr>
        <w:t>ამოღებულია (23.12.2005. N2470)</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99. განთავისუფლება დისციპლინური გადაცდომისათვის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მოხელე შეიძლება გაათავისუფლონ სამსახურიდან ამ კანონით გათვალისწინებული დისციპლინური გადაცდომისათვის.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2. სამსახურებრივ მოვალეობათა დარღვევისათვის მოხელე შეიძლება გაათავისუფლონ სამსახურიდან, თუ მის მიმართ უკვე მოქმედებს დისციპლინური პასუხიმგებლობის ნებისმიერი სხვა ზომა.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მოხელე შეიძლება გაათავისუფლონ სამსახურიდან დისციპლინური პასუხისმგებლობის მოქმედების გარეშეც, თუ იგი უხეშად დაარღვევს სამსახურებრივ მოვალეობებს.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ამ მუხლის პირველი პუნქტის საფუძველზე მოხელე სამსახურიდან თავისუფლდება მისთვის შესაბამისი დოკუმენტის გაცნობის დღიდან. მოხელე, რომელიც თვითნებურად (5 დღეზე მეტი ხნით) მიატოვებს სამსახურს, განთავისუფლებულად ჩაითვლება სამსახურის თვითნებური დატოვების მეორე სამუშაო დღიდან.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100. განთავისუფლება ხანგრძლივი შრომისუუნარობის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მოხელე შეიძლება გაათავისუფლონ სამსახურიდან ავადმყოფობის ან დასახიჩრების გამო სამსახურში ზედიზედ ოთხი თვის, ან კალენდარული წლის მანძილზე ექვსი თვის გამოუცხადებლობის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ამ მუხლის პირველი პუნქტის საფუძველზე მოხელე შეიძლება გაათავისუფლონ სამსახურიდან მხოლოდ დროებითი შრომისუუნარობის ფურცლის მოქმედების პერიოდში.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იმ მოხელის სამსახურებრივი ურთიერთობა, რომელიც სამსახურთან დაკავშირებით გახდა დროებით შრომისუუნარო, შეჩერდება მისი გამოჯანმრთელების ან ინვალიდობის დადგენამდე და მას უნარჩუნდება თავისი თანამდებობა.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4. ამ მუხლის პირველი პუნქტის საფუძველზე მოხელე თავისუფლდება სამსახურიდან შესაბამის დოკუმენტში (განთავისუფლების შესახებ) მითითებული დღიდან.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მუხლი 101. ამოღებულია </w:t>
      </w:r>
      <w:r w:rsidRPr="000B3EA0">
        <w:rPr>
          <w:rFonts w:ascii="Sylfaen" w:hAnsi="Sylfaen" w:cs="Sylfaen"/>
          <w:i/>
          <w:iCs/>
          <w:sz w:val="20"/>
          <w:szCs w:val="20"/>
        </w:rPr>
        <w:t xml:space="preserve"> (20.03.2013 N 358)</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102. განთავისუფლება მოხელის სამხედრო ან  ალტერნატიულ სამსახურში გაწვევის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მოხელე თავისუფლდება სამსახურიდან სამხედრო ან ალტერნატიულ სამსახურში გაწვევის გამო, გარდა იმ შემთხვევებისა, როდესაც მისი სამსახურებრივი ურთიერთობა შეჩერდება ამ კანონის 89-ე მუხლის "ა" და "ვ" ქვეპუნქტების საფუძველზე.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ამ მუხლის პირველი პუნქტის საფუძველზე მოხელე სამსახურიდან თავისუფლდება არა უგვიანეს სამი დღისა გაწვევიდან.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103. განთავისუფლება გამამტყუნებელი განაჩენის ძალაში  შესვლის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მოხელე თავისუფლდება სამსახურიდან სასამართლოს გამამტყუნებელი განაჩენის კანონიერ ძალაში შესვლის გამო, რომლის თანახმადაც მას შეეფარდა სასჯელი განზრახ ჩადენილი დანაშაულისათვის, ან სასჯელი, რომელიც გამორიცხავს სამსახურის გაგრძელებას. მოხელე თავისუფლდება სასამართლოს გამამტყუნებელი განაჩენის კანონიერ ძალაში შესვლიდან მეორე დღეს.</w:t>
      </w: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104. განთავისუფლება სამსახურში მიღებისას დადგენილი          მოთხოვნების დარღვევისათვის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მოხელე თავისუფლდება სამსახურიდან, თუ მისი თანამდებობაზე არჩევის ან დანიშვნის დროს დაირღვა კანონმდებლობით დადგენილი მოთხოვნები.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მოხელე არ ექვემდებარება განთავისუფლებას, თუ განთავისუფლების საფუძველი აღმოიფხვრა.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105. განთავისუფლება სხვა დაწესებულებაში გადასვლასთან დაკავშირებით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მოხელე თანამდებობიდან თავისუფლდება, თუ იგი აირჩიეს ან დანიშნეს სხვა დაწესებულებაში თანამდებობაზე, გარდა შემთხვევისა, როდესაც იგი ირჩევა ან ინიშნება სახელმწიფოს მონაწილეობით შექმნილი საწარმოს მართვისა და ზედამხედველობის ორგანოს წევრად.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ამ მუხლის პირველი პუნქტის საფუძველზე მოხელე თანამდებობიდან თავისუფლდება სხვა თანამდებობაზე არჩევის ან დანიშვნის დღეს.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ამ მუხლის პირველი პუნქტის საფუძველზე განთავისუფლებული სახელმწიფო მოსამსახურე, თუ იგი აირჩიეს ან დანიშნეს სხვა შესაბამის სახელმწიფო თანამდებობაზე, არ წყვეტს სამსახურებრივ ურთიერთობას სახელმწიფოსთან.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4. თუ ამ მუხლის პირველი პუნქტის საფუძველზე განთავისუფლებული ადგილობრივი თვითმმართველობის მოხელე აირჩიეს ან დანიშნეს ამავე ადგილობრივი თვითმმართველობის დაწესებულებაში სხვა თანამდებობაზე, იგი არ წყვეტს სამსახურებრივ ურთიერთობას ადგილობრივი თვითმმართველობის შესაბამის ერთეულთან.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106. განთავისუფლება მოქალაქეობის შეცვლის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სამსახურიდან თავისუფლდება მოხელე, რომელიც გავიდა საქართველოს მოქალაქეობიდან ან საკუთარი თავისუფალი ნებით მიიღო ნებისმიერი სხვა სახელმწიფოს მოქალაქეობა.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107. განთავისუფლება გარდაცვალების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მოხელის გარდაცვალების მეორე დღიდან სამსახური ითვლება შეწყვეტილად.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მუხლი 108. მოხელის გაფრთხილება განთავისუფლების შესახებ</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1. მოხელეს 1 თვით ადრე უნდა ეცნობოს დაწესებულების ლიკვიდაციის, თანამდებობის შემცირების ან ატესტაციის არადამაკმაყოფილებელი შედეგების გამო </w:t>
      </w:r>
      <w:r w:rsidRPr="000B3EA0">
        <w:rPr>
          <w:rFonts w:ascii="Sylfaen" w:hAnsi="Sylfaen" w:cs="Sylfaen"/>
          <w:sz w:val="24"/>
          <w:szCs w:val="24"/>
        </w:rPr>
        <w:lastRenderedPageBreak/>
        <w:t xml:space="preserve">სამსახურიდან განთავისუფლების შესახებ. ხანგრძლივი შრომისუუნარობის გამო განთავისუფლების შესახებ მოხელეს წერილობით უნდა ეცნობოს განთავისუფლებამდე 2 კვირით ადრე მაინც. </w:t>
      </w:r>
      <w:r w:rsidRPr="000B3EA0">
        <w:rPr>
          <w:rFonts w:ascii="Sylfaen" w:hAnsi="Sylfaen" w:cs="Sylfaen"/>
          <w:i/>
          <w:iCs/>
          <w:sz w:val="20"/>
          <w:szCs w:val="20"/>
        </w:rPr>
        <w:t xml:space="preserve"> (20.03.2013 N 358)</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ამ მუხლის პირველი პუნქტით გათვალისწინებული ვადის დარღვევის შემთხვევაში, ამ კანონის 109-ე მუხლით გათვალისწინებული კომპენსაციის გარდა მოხელეს ეძლევა ხელფასი ყოველი გადაცილებული დღისათვის.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3. განთავისუფლებაზე უარის თქმა, თუ მოხელე გაფრთხილებულია ამ მუხლის პირველი პუნქტის მიხედვით, შეიძლება მხოლოდ მოხელის წერილობითი თანხმობით. უარის შემთხვევაში მოხელე თავისუფლდება სამსახურიდან იმავე საფუძვლით და ეძლევა ამ კანონის 109-ე მუხლით გათვალისწინებული კომპენსაცია.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მუხლი 109. სამსახურიდან განთავისუფლების კომპენსაცია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1. დაწესებულების ლიკვიდაციის ან შტატების შემცირების გამო სამსახურიდან განთავისუფლებისას მოხელეს კომპენსაციის სახით ეძლევა 2 თვის თანამდებობრივი სარგო.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2. ჯანმრთელობის მდგომარეობის, ხანგრძლივი შრომისუუნარობის, სამხედრო ან ალტერნატიულ სამსახურში გაწვევის გამო სამსახურიდან განთავისუფლების შემთხვევაში მოხელეს ეძლევა კომპენსაცია 1 თვის თანამდებობრივი სარგოს ოდენობით. </w:t>
      </w:r>
      <w:r w:rsidRPr="000B3EA0">
        <w:rPr>
          <w:rFonts w:ascii="Sylfaen" w:hAnsi="Sylfaen" w:cs="Sylfaen"/>
          <w:i/>
          <w:iCs/>
          <w:sz w:val="20"/>
          <w:szCs w:val="20"/>
        </w:rPr>
        <w:t>(23.12.2005. N2470)</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მუხლი 110. სამსახურიდან განთავისუფლების გაფორმება </w:t>
      </w:r>
      <w:r w:rsidRPr="000B3EA0">
        <w:rPr>
          <w:rFonts w:ascii="Sylfaen" w:hAnsi="Sylfaen" w:cs="Sylfaen"/>
          <w:i/>
          <w:iCs/>
          <w:sz w:val="20"/>
          <w:szCs w:val="20"/>
        </w:rPr>
        <w:t>(4.12.2009. N2222)</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სამსახურიდან განთავისუფლება ფორმდება ბრძანებით, განკარგულებით ან დადგენილებით.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r w:rsidRPr="000B3EA0">
        <w:rPr>
          <w:rFonts w:ascii="Sylfaen" w:hAnsi="Sylfaen" w:cs="Sylfaen"/>
          <w:sz w:val="24"/>
          <w:szCs w:val="24"/>
        </w:rPr>
        <w:tab/>
        <w:t>მუხლი 111. სამსახურიდან განთავისუფლების შეზღუდვა   გარკვეული პერიოდის მიხედვით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0B3EA0">
        <w:rPr>
          <w:rFonts w:ascii="Sylfaen" w:hAnsi="Sylfaen" w:cs="Sylfaen"/>
          <w:sz w:val="24"/>
          <w:szCs w:val="24"/>
        </w:rPr>
        <w:t xml:space="preserve">1. მოხელე არ შეიძლება განთავისუფლებულ იქნეს სამსახურიდან  შტატების შემცირების ან ატესტაციის შედეგების გამო იმ დროის განმავლობაში, როდესაც მისი სამსახურებრივი ურთიერთობები შეჩერებულია: ანაზღაურებად შვებულებაში ყოფნისას; სავალდებულო სამხედრო სამსახურში გაწვევის, სასწავლო შეკრების, რეზერვისტთა მობილიზაციის დროს; საპრეზიდენტო ან წარმომადგენლობითი ორგანოების არჩევნებში კანდიდატად წამოყენებისას, გარდა კანონით გათვალისწინებული შემთხვევებისა. </w:t>
      </w:r>
      <w:r w:rsidRPr="000B3EA0">
        <w:rPr>
          <w:rFonts w:ascii="Sylfaen" w:hAnsi="Sylfaen" w:cs="Sylfaen"/>
          <w:i/>
          <w:iCs/>
          <w:sz w:val="20"/>
          <w:szCs w:val="20"/>
        </w:rPr>
        <w:t xml:space="preserve"> (20.03.2013 N 358)</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34"/>
        <w:jc w:val="both"/>
        <w:rPr>
          <w:rFonts w:ascii="Sylfaen" w:hAnsi="Sylfaen" w:cs="Sylfaen"/>
          <w:sz w:val="24"/>
          <w:szCs w:val="24"/>
        </w:rPr>
      </w:pPr>
      <w:r w:rsidRPr="000B3EA0">
        <w:rPr>
          <w:rFonts w:ascii="Sylfaen" w:hAnsi="Sylfaen" w:cs="Sylfaen"/>
          <w:sz w:val="24"/>
          <w:szCs w:val="24"/>
        </w:rPr>
        <w:t>2. მოხელე (ქალი) არ შეიძლება განთავისუფლდეს სამსახურიდან ორსულობის ან ბავშვის 3 წლის ასაკამდე აღზრდის პერიოდში შტატების შემცირების, ხანგრძლივი შრომისუუნარობის ან ჯანმრთელობის მდგომარეობის, აგრეთვე ატესტაციის შედეგების გამო.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34"/>
        <w:jc w:val="both"/>
        <w:rPr>
          <w:rFonts w:ascii="Sylfaen" w:hAnsi="Sylfaen" w:cs="Sylfaen"/>
          <w:sz w:val="24"/>
          <w:szCs w:val="24"/>
        </w:rPr>
      </w:pPr>
      <w:r w:rsidRPr="000B3EA0">
        <w:rPr>
          <w:rFonts w:ascii="Sylfaen" w:hAnsi="Sylfaen" w:cs="Sylfaen"/>
          <w:sz w:val="24"/>
          <w:szCs w:val="24"/>
        </w:rPr>
        <w:t xml:space="preserve">3. ამ მუხლის პირველი და მე-2 პუნქტებით გათვალისწინებული სამსახურიდან განთავისუფლების შეზღუდვები არ ვრცელდება ამ კანონის 30-ე მუხლის „დ“ ქვეპუნქტით გათვალისწინებულ პირებზე. </w:t>
      </w:r>
      <w:r w:rsidRPr="000B3EA0">
        <w:rPr>
          <w:rFonts w:ascii="Sylfaen" w:hAnsi="Sylfaen" w:cs="Sylfaen"/>
          <w:i/>
          <w:iCs/>
          <w:sz w:val="20"/>
          <w:szCs w:val="20"/>
        </w:rPr>
        <w:t>(17.12.2010. N4137)</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lastRenderedPageBreak/>
        <w:t xml:space="preserve">მუხლი 112. მოთხოვნის უფლება სამსახურიდან უკანონოდ                       განთავისუფლების შემთხვევაში </w:t>
      </w:r>
      <w:r w:rsidRPr="000B3EA0">
        <w:rPr>
          <w:rFonts w:ascii="Sylfaen" w:hAnsi="Sylfaen" w:cs="Sylfaen"/>
          <w:i/>
          <w:iCs/>
          <w:sz w:val="20"/>
          <w:szCs w:val="20"/>
        </w:rPr>
        <w:t>(5.05.2011. N4650)</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91"/>
        <w:jc w:val="both"/>
        <w:rPr>
          <w:rFonts w:ascii="Sylfaen" w:hAnsi="Sylfaen" w:cs="Sylfaen"/>
          <w:sz w:val="24"/>
          <w:szCs w:val="24"/>
        </w:rPr>
      </w:pPr>
      <w:r w:rsidRPr="000B3EA0">
        <w:rPr>
          <w:rFonts w:ascii="Sylfaen" w:hAnsi="Sylfaen" w:cs="Sylfaen"/>
          <w:sz w:val="24"/>
          <w:szCs w:val="24"/>
        </w:rPr>
        <w:t>სამსახურიდან უკანონოდ განთავისუფლებული მოხელე უფლებამოსილია მოითხოვოს განთავისუფლების უკანონოდ ცნობა, განთავისუფლების საფუძვლის შეცვლა და თანამდებობრივი სარგო. იძულებით გაცდენილი პერიოდის შრომითი გასამრჯელო მოსამსახურეს მიეცემა არა უმეტეს 3 თვის თანამდებობრივი სარგოს ოდენობით.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თავი XI</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მოხელეთა რეზერვი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49" w:firstLine="720"/>
        <w:jc w:val="both"/>
        <w:rPr>
          <w:rFonts w:ascii="Sylfaen" w:hAnsi="Sylfaen" w:cs="Sylfaen"/>
          <w:sz w:val="24"/>
          <w:szCs w:val="24"/>
        </w:rPr>
      </w:pPr>
      <w:r w:rsidRPr="000B3EA0">
        <w:rPr>
          <w:rFonts w:ascii="Sylfaen" w:hAnsi="Sylfaen" w:cs="Sylfaen"/>
          <w:sz w:val="24"/>
          <w:szCs w:val="24"/>
        </w:rPr>
        <w:t xml:space="preserve">მუხლი 113. მოხელეთა რეზერვის შექმნა </w:t>
      </w:r>
      <w:r w:rsidRPr="000B3EA0">
        <w:rPr>
          <w:rFonts w:ascii="Sylfaen" w:hAnsi="Sylfaen" w:cs="Sylfaen"/>
          <w:i/>
          <w:iCs/>
          <w:sz w:val="20"/>
          <w:szCs w:val="20"/>
        </w:rPr>
        <w:t>(21.07.2010 N 3549)</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49" w:firstLine="720"/>
        <w:jc w:val="both"/>
        <w:rPr>
          <w:rFonts w:ascii="Sylfaen" w:hAnsi="Sylfaen" w:cs="Sylfaen"/>
          <w:sz w:val="24"/>
          <w:szCs w:val="24"/>
        </w:rPr>
      </w:pPr>
      <w:r w:rsidRPr="000B3EA0">
        <w:rPr>
          <w:rFonts w:ascii="Sylfaen" w:hAnsi="Sylfaen" w:cs="Sylfaen"/>
          <w:sz w:val="24"/>
          <w:szCs w:val="24"/>
        </w:rPr>
        <w:t>1. მოხელეთა რეზერვი იქმნება მხოლოდ საქართველოს კანონმდებლობით პირდაპირ გათვალისწინებულ შემთხვევებში.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49" w:firstLine="720"/>
        <w:jc w:val="both"/>
        <w:rPr>
          <w:rFonts w:ascii="Sylfaen" w:hAnsi="Sylfaen" w:cs="Sylfaen"/>
          <w:sz w:val="24"/>
          <w:szCs w:val="24"/>
        </w:rPr>
      </w:pPr>
      <w:r w:rsidRPr="000B3EA0">
        <w:rPr>
          <w:rFonts w:ascii="Sylfaen" w:hAnsi="Sylfaen" w:cs="Sylfaen"/>
          <w:sz w:val="24"/>
          <w:szCs w:val="24"/>
        </w:rPr>
        <w:t>2. ამ კანონის პირველი პუნქტის შესაბამისად მოხელეთა რეზერვში ყოფნის დრო სამსახურის სტაჟში ჩაითვლება იმ შემთხვევაში, თუ ეს გათვალისწინებულია კანონით.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ab/>
      </w:r>
      <w:r w:rsidRPr="000B3EA0">
        <w:rPr>
          <w:rFonts w:ascii="Sylfaen" w:hAnsi="Sylfaen" w:cs="Sylfaen"/>
          <w:b/>
          <w:bCs/>
          <w:sz w:val="24"/>
          <w:szCs w:val="24"/>
        </w:rPr>
        <w:t xml:space="preserve">მუხლი 114. ამოღებულია  </w:t>
      </w:r>
      <w:r w:rsidRPr="000B3EA0">
        <w:rPr>
          <w:rFonts w:ascii="Sylfaen" w:hAnsi="Sylfaen" w:cs="Sylfaen"/>
          <w:b/>
          <w:bCs/>
          <w:i/>
          <w:iCs/>
          <w:sz w:val="20"/>
          <w:szCs w:val="20"/>
        </w:rPr>
        <w:t>(21.07.2010 N 3549)</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b/>
          <w:bCs/>
          <w:sz w:val="24"/>
          <w:szCs w:val="24"/>
        </w:rPr>
        <w:tab/>
        <w:t xml:space="preserve">მუხლი 115. ამოღებულია  </w:t>
      </w:r>
      <w:r w:rsidRPr="000B3EA0">
        <w:rPr>
          <w:rFonts w:ascii="Sylfaen" w:hAnsi="Sylfaen" w:cs="Sylfaen"/>
          <w:b/>
          <w:bCs/>
          <w:i/>
          <w:iCs/>
          <w:sz w:val="20"/>
          <w:szCs w:val="20"/>
        </w:rPr>
        <w:t>(21.07.2010 N 3549)</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b/>
          <w:bCs/>
          <w:sz w:val="24"/>
          <w:szCs w:val="24"/>
        </w:rPr>
        <w:t xml:space="preserve"> </w:t>
      </w:r>
      <w:r w:rsidRPr="000B3EA0">
        <w:rPr>
          <w:rFonts w:ascii="Sylfaen" w:hAnsi="Sylfaen" w:cs="Sylfaen"/>
          <w:b/>
          <w:bCs/>
          <w:sz w:val="24"/>
          <w:szCs w:val="24"/>
        </w:rPr>
        <w:tab/>
        <w:t xml:space="preserve">მუხლი 116. ამოღებულია  </w:t>
      </w:r>
      <w:r w:rsidRPr="000B3EA0">
        <w:rPr>
          <w:rFonts w:ascii="Sylfaen" w:hAnsi="Sylfaen" w:cs="Sylfaen"/>
          <w:b/>
          <w:bCs/>
          <w:i/>
          <w:iCs/>
          <w:sz w:val="20"/>
          <w:szCs w:val="20"/>
        </w:rPr>
        <w:t>(21.07.2010 N 3549)</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b/>
          <w:bCs/>
          <w:sz w:val="24"/>
          <w:szCs w:val="24"/>
        </w:rPr>
        <w:tab/>
        <w:t xml:space="preserve">მუხლი 117. ამოღებულია  </w:t>
      </w:r>
      <w:r w:rsidRPr="000B3EA0">
        <w:rPr>
          <w:rFonts w:ascii="Sylfaen" w:hAnsi="Sylfaen" w:cs="Sylfaen"/>
          <w:b/>
          <w:bCs/>
          <w:i/>
          <w:iCs/>
          <w:sz w:val="20"/>
          <w:szCs w:val="20"/>
        </w:rPr>
        <w:t>(21.07.2010 N 3549)</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b/>
          <w:bCs/>
          <w:sz w:val="24"/>
          <w:szCs w:val="24"/>
        </w:rPr>
        <w:tab/>
        <w:t xml:space="preserve">მუხლი 118. ამოღებულია  </w:t>
      </w:r>
      <w:r w:rsidRPr="000B3EA0">
        <w:rPr>
          <w:rFonts w:ascii="Sylfaen" w:hAnsi="Sylfaen" w:cs="Sylfaen"/>
          <w:b/>
          <w:bCs/>
          <w:i/>
          <w:iCs/>
          <w:sz w:val="20"/>
          <w:szCs w:val="20"/>
        </w:rPr>
        <w:t>(21.07.2010 N 3549)</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b/>
          <w:bCs/>
          <w:sz w:val="24"/>
          <w:szCs w:val="24"/>
        </w:rPr>
        <w:tab/>
        <w:t xml:space="preserve">მუხლი 119. ამოღებულია  </w:t>
      </w:r>
      <w:r w:rsidRPr="000B3EA0">
        <w:rPr>
          <w:rFonts w:ascii="Sylfaen" w:hAnsi="Sylfaen" w:cs="Sylfaen"/>
          <w:b/>
          <w:bCs/>
          <w:i/>
          <w:iCs/>
          <w:sz w:val="20"/>
          <w:szCs w:val="20"/>
        </w:rPr>
        <w:t>(21.07.2010 N 3549)</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b/>
          <w:bCs/>
          <w:sz w:val="24"/>
          <w:szCs w:val="24"/>
        </w:rPr>
        <w:tab/>
        <w:t xml:space="preserve">მუხლი 120. ამოღებულია  </w:t>
      </w:r>
      <w:r w:rsidRPr="000B3EA0">
        <w:rPr>
          <w:rFonts w:ascii="Sylfaen" w:hAnsi="Sylfaen" w:cs="Sylfaen"/>
          <w:b/>
          <w:bCs/>
          <w:i/>
          <w:iCs/>
          <w:sz w:val="20"/>
          <w:szCs w:val="20"/>
        </w:rPr>
        <w:t>(21.07.2010 N 3549)</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თავი XII</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სამსახურის სტაჟი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121. სამსახურის სტაჟის გამოანგარიშება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სამსახურის სტაჟი შეიცავს: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ა) სახელმწიფოს და ადგილობრივი თვითმმართველობის დაწესებულებაში მოხელის, დამხმარე ან შტატგარეშე მოსამსახურის თანამდებობაზე სამსახურის პერიოდს;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ab/>
      </w:r>
      <w:r w:rsidRPr="000B3EA0">
        <w:rPr>
          <w:rFonts w:ascii="Sylfaen" w:hAnsi="Sylfaen" w:cs="Sylfaen"/>
          <w:b/>
          <w:bCs/>
          <w:sz w:val="24"/>
          <w:szCs w:val="24"/>
        </w:rPr>
        <w:t xml:space="preserve">ბ) ამოღებულია  </w:t>
      </w:r>
      <w:r w:rsidRPr="000B3EA0">
        <w:rPr>
          <w:rFonts w:ascii="Sylfaen" w:hAnsi="Sylfaen" w:cs="Sylfaen"/>
          <w:b/>
          <w:bCs/>
          <w:i/>
          <w:iCs/>
          <w:sz w:val="20"/>
          <w:szCs w:val="20"/>
        </w:rPr>
        <w:t>(21.07.2010 N 3549)</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გ) სწავლის პერიოდს, თუ პირი გაგზავნილი იყო სასწავლებლად დაწესებულების მიერ ან უკვე ჰქონდა სამსახურის სტაჟი.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49" w:firstLine="720"/>
        <w:jc w:val="both"/>
        <w:rPr>
          <w:rFonts w:ascii="Sylfaen" w:hAnsi="Sylfaen" w:cs="Sylfaen"/>
          <w:sz w:val="24"/>
          <w:szCs w:val="24"/>
        </w:rPr>
      </w:pPr>
      <w:r w:rsidRPr="000B3EA0">
        <w:rPr>
          <w:rFonts w:ascii="Sylfaen" w:hAnsi="Sylfaen" w:cs="Sylfaen"/>
          <w:sz w:val="24"/>
          <w:szCs w:val="24"/>
        </w:rPr>
        <w:t xml:space="preserve">მუხლი 122. სამსახურის სტაჟის შეწყვეტა </w:t>
      </w:r>
      <w:r w:rsidRPr="000B3EA0">
        <w:rPr>
          <w:rFonts w:ascii="Sylfaen" w:hAnsi="Sylfaen" w:cs="Sylfaen"/>
          <w:i/>
          <w:iCs/>
          <w:sz w:val="20"/>
          <w:szCs w:val="20"/>
        </w:rPr>
        <w:t>(21.07.2010 N 3549)</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49" w:firstLine="720"/>
        <w:jc w:val="both"/>
        <w:rPr>
          <w:rFonts w:ascii="Sylfaen" w:hAnsi="Sylfaen" w:cs="Sylfaen"/>
          <w:sz w:val="24"/>
          <w:szCs w:val="24"/>
        </w:rPr>
      </w:pPr>
      <w:r w:rsidRPr="000B3EA0">
        <w:rPr>
          <w:rFonts w:ascii="Sylfaen" w:hAnsi="Sylfaen" w:cs="Sylfaen"/>
          <w:sz w:val="24"/>
          <w:szCs w:val="24"/>
        </w:rPr>
        <w:t>სამსახურის სტაჟი შეწყდება პირის სამსახურიდან გათავისუფლებისას, დანაშაულის ჩადენის შემთხვევაში, საქართველოს მოქალაქეობიდან გასვლისას.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მუხლი 123. სამსახურის სტაჟის დადასტურება (4.12.2009. N2222)</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სამსახურის სტაჟი დასტურდება დაწესებულების მიერ სათანადოდ გაფორმებული საბუთით.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sz w:val="24"/>
          <w:szCs w:val="24"/>
        </w:rPr>
        <w:t xml:space="preserve"> </w:t>
      </w:r>
      <w:r w:rsidRPr="000B3EA0">
        <w:rPr>
          <w:rFonts w:ascii="Sylfaen" w:hAnsi="Sylfaen" w:cs="Sylfaen"/>
          <w:b/>
          <w:bCs/>
          <w:sz w:val="24"/>
          <w:szCs w:val="24"/>
        </w:rPr>
        <w:t xml:space="preserve"> თავი XIII ამოღებულ იქნეს </w:t>
      </w:r>
      <w:r w:rsidRPr="000B3EA0">
        <w:rPr>
          <w:rFonts w:ascii="Sylfaen" w:hAnsi="Sylfaen" w:cs="Sylfaen"/>
          <w:i/>
          <w:iCs/>
          <w:sz w:val="20"/>
          <w:szCs w:val="20"/>
        </w:rPr>
        <w:t>(4.12.2009. N2222)</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თავი XIV</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დავის გადაწყვეტა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b/>
          <w:bCs/>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127. დავის გადაწყვეტა სასამართლო წესით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მოხელეს უფლება აქვს კანონმდებლობით დადგენილი წესით ერთი თვის განმავლობაში გაასაჩივროს სასამართლოში სამსახურებრივ საკითხებზე გამოცემული ბრძანება, განკარგულება, გადაწყვეტილება, აგრეთვე მოქმედება.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2. დამხმარე მოსამსახურეს უფლება აქვს სამსახურებრივი დავის გადასაწყვეტად მიმართოს სასამართლოს ერთი თვის ვადაში.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2</w:t>
      </w:r>
      <w:r w:rsidRPr="000B3EA0">
        <w:rPr>
          <w:rFonts w:ascii="Sylfaen" w:hAnsi="Sylfaen" w:cs="Sylfaen"/>
          <w:position w:val="6"/>
          <w:sz w:val="24"/>
          <w:szCs w:val="24"/>
        </w:rPr>
        <w:t>1</w:t>
      </w:r>
      <w:r w:rsidRPr="000B3EA0">
        <w:rPr>
          <w:rFonts w:ascii="Sylfaen" w:hAnsi="Sylfaen" w:cs="Sylfaen"/>
          <w:sz w:val="24"/>
          <w:szCs w:val="24"/>
        </w:rPr>
        <w:t xml:space="preserve">. ამ მუხლის პირველი და მე-2 პუნქტებით განსაზღვრული სამართლებრივი აქტების გასაჩივრების ხანდაზმულობის ვადა აითვლება კანონმდებლობით დადგენილი წესით აქტის გაცნობიდან. </w:t>
      </w:r>
      <w:r w:rsidRPr="000B3EA0">
        <w:rPr>
          <w:rFonts w:ascii="Sylfaen" w:hAnsi="Sylfaen" w:cs="Sylfaen"/>
          <w:i/>
          <w:iCs/>
          <w:sz w:val="20"/>
          <w:szCs w:val="20"/>
        </w:rPr>
        <w:t>(24.06.2005. N1802 ამოქმედდეს 2005 წლის 15 ივლისიდან)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2</w:t>
      </w:r>
      <w:r w:rsidRPr="000B3EA0">
        <w:rPr>
          <w:rFonts w:ascii="Sylfaen" w:hAnsi="Sylfaen" w:cs="Sylfaen"/>
          <w:position w:val="6"/>
          <w:sz w:val="24"/>
          <w:szCs w:val="24"/>
        </w:rPr>
        <w:t>2</w:t>
      </w:r>
      <w:r w:rsidRPr="000B3EA0">
        <w:rPr>
          <w:rFonts w:ascii="Sylfaen" w:hAnsi="Sylfaen" w:cs="Sylfaen"/>
          <w:sz w:val="24"/>
          <w:szCs w:val="24"/>
        </w:rPr>
        <w:t>. სამსახურიდან გათავისუფლების შესახებ ადმინისტრაციული აქტის თაობაზე პირის მიერ სარჩელის წარდგენა არ იწვევს სადავო აქტის მოქმედების შეჩერებას.</w:t>
      </w:r>
      <w:r w:rsidRPr="000B3EA0">
        <w:rPr>
          <w:rFonts w:ascii="Sylfaen" w:hAnsi="Sylfaen" w:cs="Sylfaen"/>
          <w:i/>
          <w:iCs/>
          <w:sz w:val="20"/>
          <w:szCs w:val="20"/>
        </w:rPr>
        <w:t xml:space="preserve"> (24.06.2005. N1802 ამოქმედდეს 2005 წლის 15 ივლისიდან)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3. მოხელეს შეუძლია სასამართლოში მოითხოვოს ბრძანების, განკარგულების, გადაწყვეტილების ან მოქმედების ნაწილობრივ ან მთლიანად არაკანონიერად აღიარება.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4. აღმასრულებელი ხელისუფლების დაწესებულებებში წარმოშობილი სამსახურებრივი დავა განიხილება და წყდება "აღმასრულებელი ხელისუფლების სტრუქტურისა და საქმიანობის წესის შესახებ" საქართველოს კანონის საფუძველზე.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5. სასამართლოს მიერ სამსახურიდან განთავისუფლებაზე ან გადაყვანაზე გაცემული ბრძანების, განკარგულების ან გადაწყვეტილების არაკანონიერად აღიარების შემთხვევაში, მოხელე ექვემდებარება დაუყოვნებლივ აღდგენას, გარდა იმ შემთხვევისა, როცა იგი უარს ამბობს აღდგენაზე.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6. სასამართლოს მიერ სამსახურიდან განთავისუფლებაზე ან გადაყვანაზე გაცემული ბრძანების, განკარგულების ან გადაწყვეტილების ბათილად ცნობა არ იწვევს მოხელის სამსახურში დაუყოვნებლივ აღდგენას, თუ, სასამართლო გადაწყვეტილების შესაბამისად, დაწესებულება ვალდებულია ახალი ბრძანება, განკარგულება ან გადაწყვეტილება გამოსცეს სამსახურიდან განთავისუფლებასთან ან გადაყვანასთან დაკავშირებულ გარემოებათა გამოკვლევისა და შეფასების შემდეგ. მოხელის მიერ მოთხოვნილი განაცდური ხელფასი ამ კანონის 112-ე მუხლით </w:t>
      </w:r>
      <w:r w:rsidRPr="000B3EA0">
        <w:rPr>
          <w:rFonts w:ascii="Sylfaen" w:hAnsi="Sylfaen" w:cs="Sylfaen"/>
          <w:sz w:val="24"/>
          <w:szCs w:val="24"/>
        </w:rPr>
        <w:lastRenderedPageBreak/>
        <w:t>დადგენილი ოდენობით ანაზღაურდება მხოლოდ იმ შემთხვევაში, თუ დაწესებულება მოხელეს აღადგენს სამსახურში. სხვა შემთხვევაში განაცდური ხელფასი არ ანაზღაურდება. (5.05.2011. N4650)</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თავი XV</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სახელმწიფო პოლიტიკა სამსახურის სფეროში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outlineLvl w:val="0"/>
        <w:rPr>
          <w:rFonts w:ascii="Sylfaen" w:hAnsi="Sylfaen" w:cs="Sylfaen"/>
          <w:sz w:val="24"/>
          <w:szCs w:val="24"/>
        </w:rPr>
      </w:pPr>
      <w:r w:rsidRPr="000B3EA0">
        <w:rPr>
          <w:rFonts w:ascii="Sylfaen" w:hAnsi="Sylfaen" w:cs="Sylfaen"/>
          <w:sz w:val="24"/>
          <w:szCs w:val="24"/>
        </w:rPr>
        <w:tab/>
        <w:t xml:space="preserve"> მუხლი 128. სამსახურის ორგანოები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სახელმწიფო პოლიტიკას სამსახურის სფეროში განსაზღვრავს საქართველოს პარლამენტი.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0"/>
          <w:szCs w:val="20"/>
        </w:rPr>
      </w:pPr>
      <w:r w:rsidRPr="000B3EA0">
        <w:rPr>
          <w:rFonts w:ascii="Sylfaen" w:hAnsi="Sylfaen" w:cs="Sylfaen"/>
          <w:sz w:val="24"/>
          <w:szCs w:val="24"/>
        </w:rPr>
        <w:tab/>
        <w:t xml:space="preserve">2. საჯარო სამსახურის სფეროში ერთიანი სახელმწიფო პოლიტიკის შემუშავების, საჯარო სამსახურთან დაკავშირებული საქმიანობის კოორდინაციისა და საჯარო სამსახურის სფეროში კანონით განსაზღვრულ სხვა საკითხებთან დაკავშირებით გადაწყვეტილებების მომზადების მიზნით საქართველოს მთავრობასთან იქმნება საჯარო სამსახურის საბჭო. </w:t>
      </w:r>
      <w:r w:rsidRPr="000B3EA0">
        <w:rPr>
          <w:rFonts w:ascii="Sylfaen" w:hAnsi="Sylfaen" w:cs="Sylfaen"/>
          <w:i/>
          <w:iCs/>
          <w:sz w:val="20"/>
          <w:szCs w:val="20"/>
        </w:rPr>
        <w:t>(20.09.2013. N1262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hyperlink r:id="rId7" w:history="1">
        <w:r w:rsidRPr="000B3EA0">
          <w:rPr>
            <w:rFonts w:ascii="Sylfaen" w:hAnsi="Sylfaen" w:cs="Sylfaen"/>
            <w:sz w:val="24"/>
            <w:szCs w:val="24"/>
          </w:rPr>
          <w:t>მუხლი 128</w:t>
        </w:r>
        <w:r w:rsidRPr="000B3EA0">
          <w:rPr>
            <w:rFonts w:ascii="Sylfaen" w:hAnsi="Sylfaen" w:cs="Sylfaen"/>
            <w:position w:val="12"/>
            <w:sz w:val="24"/>
            <w:szCs w:val="24"/>
          </w:rPr>
          <w:t>1</w:t>
        </w:r>
        <w:r w:rsidRPr="000B3EA0">
          <w:rPr>
            <w:rFonts w:ascii="Sylfaen" w:hAnsi="Sylfaen" w:cs="Sylfaen"/>
            <w:sz w:val="24"/>
            <w:szCs w:val="24"/>
          </w:rPr>
          <w:t>. საჯარო სამსახურის საბჭო</w:t>
        </w:r>
      </w:hyperlink>
      <w:r w:rsidRPr="000B3EA0">
        <w:rPr>
          <w:rFonts w:ascii="Sylfaen" w:hAnsi="Sylfaen" w:cs="Sylfaen"/>
          <w:sz w:val="24"/>
          <w:szCs w:val="24"/>
        </w:rPr>
        <w:t xml:space="preserve"> </w:t>
      </w:r>
      <w:r w:rsidRPr="000B3EA0">
        <w:rPr>
          <w:rFonts w:ascii="Sylfaen" w:hAnsi="Sylfaen" w:cs="Sylfaen"/>
          <w:i/>
          <w:iCs/>
          <w:sz w:val="20"/>
          <w:szCs w:val="20"/>
        </w:rPr>
        <w:t>(20.09.2013. N1262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1. საჯარო სამსახურის საბჭო არის საქართველოს მთავრობის სათათბირო ორგანო.</w:t>
      </w:r>
    </w:p>
    <w:p w:rsidR="000B3EA0" w:rsidRPr="000B3EA0" w:rsidRDefault="000B3EA0" w:rsidP="000B3EA0">
      <w:pPr>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2. საჯარო სამსახურის საბჭოს თავმჯდომარე არის საქართველოს პრემიერ-მინისტრი. საჯარო სამსახურის საბჭოს თავმჯდომარის მოადგილე არის საქართველოს მთავრობის ის წევრი, რომელსაც ეკისრება პირველი ვიცე-პრემიერის მოვალეობების შესრულება.</w:t>
      </w:r>
    </w:p>
    <w:p w:rsidR="000B3EA0" w:rsidRPr="000B3EA0" w:rsidRDefault="000B3EA0" w:rsidP="000B3EA0">
      <w:pPr>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3. საჯარო სამსახურის საბჭო შედგება საბჭოს თავმჯდომარის, მისი მოადგილის, საბჭოს მდივნის, საკანონმდებლო, აღმასრულებელი, სასამართლო ხელისუფლებებისა და ადგილობრივი თვითმმართველობის ორგანოთა სამ-სამი წარმომადგენლისაგან. საბჭოს მდივანს და საბჭოს სხვა წევრებს ნიშნავს საქართველოს პრემიერ-მინისტრი.</w:t>
      </w:r>
    </w:p>
    <w:p w:rsidR="000B3EA0" w:rsidRPr="000B3EA0" w:rsidRDefault="000B3EA0" w:rsidP="000B3EA0">
      <w:pPr>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4. საჯარო სამსახურის საბჭოს მდივანი იმავდროულად არის საჯარო სამსახურის ბიუროს უფროსი.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b/>
          <w:bCs/>
          <w:sz w:val="24"/>
          <w:szCs w:val="24"/>
        </w:rPr>
      </w:pPr>
      <w:r w:rsidRPr="000B3EA0">
        <w:rPr>
          <w:rFonts w:ascii="Sylfaen" w:hAnsi="Sylfaen" w:cs="Sylfaen"/>
          <w:sz w:val="24"/>
          <w:szCs w:val="24"/>
        </w:rPr>
        <w:t>5. საჯარო სამსახურის საბჭოს დებულებას ამტკიცებს საქართველოს მთავრობა.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მუხლი 129. საჯარო სამსახურის ბიურო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1. საჯარო სამსახურის სფეროში ერთიანი სახელმწიფო პოლიტიკის შემუშავებისა და შესაბამისი საქმიანობის კოორდინაციის ხელშეწყობის, ამ კანონით დადგენილი ძირითადი მიმართულებების განხორციელების, საჯარო სამსახურის საბჭოსა და მისი წევრების საქმიანობის ორგანიზაციული, ტექნიკური, </w:t>
      </w:r>
      <w:r w:rsidRPr="000B3EA0">
        <w:rPr>
          <w:rFonts w:ascii="Sylfaen" w:hAnsi="Sylfaen" w:cs="Sylfaen"/>
          <w:sz w:val="24"/>
          <w:szCs w:val="24"/>
        </w:rPr>
        <w:lastRenderedPageBreak/>
        <w:t>საინფორმაციო და საექსპერტო უზრუნველყოფის,</w:t>
      </w:r>
      <w:r w:rsidRPr="000B3EA0">
        <w:rPr>
          <w:rFonts w:ascii="Sylfaen" w:hAnsi="Sylfaen" w:cs="Sylfaen"/>
          <w:color w:val="FF0000"/>
          <w:sz w:val="24"/>
          <w:szCs w:val="24"/>
        </w:rPr>
        <w:t xml:space="preserve"> </w:t>
      </w:r>
      <w:r w:rsidRPr="000B3EA0">
        <w:rPr>
          <w:rFonts w:ascii="Sylfaen" w:hAnsi="Sylfaen" w:cs="Sylfaen"/>
          <w:sz w:val="24"/>
          <w:szCs w:val="24"/>
        </w:rPr>
        <w:t xml:space="preserve">თანამდებობის პირის ქონებრივი მდგომარეობის დეკლარაციის მიღების, შესაბამისი თანამდებობის პირის ქონებრივი მდგომარეობის საჯაროობისა და დეკლარაციის დროულად ჩაბარებაზე კონტროლის უზრუნველყოფის, აგრეთვე საქართველოს კანონმდებლობით გათვალისწინებული სხვა ფუნქციების განხორციელების მიზნით იქმნება საჯარო სამსახურის ბიურო, როგორც საჯარო სამართლის იურიდიული პირი. </w:t>
      </w:r>
      <w:r w:rsidRPr="000B3EA0">
        <w:rPr>
          <w:rFonts w:ascii="Sylfaen" w:hAnsi="Sylfaen" w:cs="Sylfaen"/>
          <w:i/>
          <w:iCs/>
          <w:sz w:val="20"/>
          <w:szCs w:val="20"/>
        </w:rPr>
        <w:t>(12.06.2009. N1178 ამოქმედდეს 2009 წლის 1 აგვისტოდან.)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b/>
          <w:bCs/>
          <w:i/>
          <w:iCs/>
          <w:sz w:val="20"/>
          <w:szCs w:val="20"/>
        </w:rPr>
      </w:pPr>
      <w:r w:rsidRPr="000B3EA0">
        <w:rPr>
          <w:rFonts w:ascii="Sylfaen" w:hAnsi="Sylfaen" w:cs="Sylfaen"/>
          <w:sz w:val="24"/>
          <w:szCs w:val="24"/>
        </w:rPr>
        <w:t xml:space="preserve">2. საჯარო სამსახურის ბიუროს დებულებას, სტრუქტურასა და საშტატო ნუსხას ამტკიცებს საქართველოს მთავრობა. </w:t>
      </w:r>
      <w:r w:rsidRPr="000B3EA0">
        <w:rPr>
          <w:rFonts w:ascii="Sylfaen" w:hAnsi="Sylfaen" w:cs="Sylfaen"/>
          <w:i/>
          <w:iCs/>
          <w:sz w:val="20"/>
          <w:szCs w:val="20"/>
        </w:rPr>
        <w:t>(20.09.2013. N1262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0B3EA0">
        <w:rPr>
          <w:rFonts w:ascii="Sylfaen" w:hAnsi="Sylfaen" w:cs="Sylfaen"/>
          <w:sz w:val="24"/>
          <w:szCs w:val="24"/>
        </w:rPr>
        <w:t xml:space="preserve">3. საჯარო სამსახურის ბიუროს საქმიანობაზე სახელმწიფო კონტროლს ახორციელებს მხოლოდ საქართველოს ფინანსთა სამინისტრო „საჯარო სამართლის იურიდიული პირის შესახებ“ საქართველოს კანონის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მე-12 მუხლის პირველი პუნქტის „ბ“ და „გ“ ქვეპუნქტების და მე-2 პუნქტის შესაბამისად.</w:t>
      </w:r>
      <w:r w:rsidRPr="000B3EA0">
        <w:rPr>
          <w:rFonts w:ascii="Sylfaen" w:hAnsi="Sylfaen" w:cs="Sylfaen"/>
          <w:sz w:val="20"/>
          <w:szCs w:val="20"/>
        </w:rPr>
        <w:t xml:space="preserve"> </w:t>
      </w:r>
      <w:r w:rsidRPr="000B3EA0">
        <w:rPr>
          <w:rFonts w:ascii="Sylfaen" w:hAnsi="Sylfaen" w:cs="Sylfaen"/>
          <w:i/>
          <w:iCs/>
          <w:sz w:val="20"/>
          <w:szCs w:val="20"/>
        </w:rPr>
        <w:t>(24.06.2004. N200)</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0" w:lineRule="atLeast"/>
        <w:ind w:right="9" w:firstLine="720"/>
        <w:jc w:val="both"/>
        <w:rPr>
          <w:rFonts w:ascii="Sylfaen" w:hAnsi="Sylfaen" w:cs="Sylfaen"/>
          <w:i/>
          <w:iCs/>
          <w:sz w:val="20"/>
          <w:szCs w:val="20"/>
        </w:rPr>
      </w:pPr>
      <w:r w:rsidRPr="000B3EA0">
        <w:rPr>
          <w:rFonts w:ascii="Sylfaen" w:hAnsi="Sylfaen" w:cs="Sylfaen"/>
          <w:sz w:val="24"/>
          <w:szCs w:val="24"/>
        </w:rPr>
        <w:t xml:space="preserve">მუხლი 130. საჯარო სამსახურის ბიუროს ფუნქციები </w:t>
      </w:r>
      <w:r w:rsidRPr="000B3EA0">
        <w:rPr>
          <w:rFonts w:ascii="Sylfaen" w:hAnsi="Sylfaen" w:cs="Sylfaen"/>
          <w:i/>
          <w:iCs/>
          <w:sz w:val="20"/>
          <w:szCs w:val="20"/>
        </w:rPr>
        <w:t>(12.06.2009. N1178 ამოქმედდეს 2009 წლის 1 აგვისტოდან)</w:t>
      </w:r>
    </w:p>
    <w:p w:rsidR="000B3EA0" w:rsidRPr="000B3EA0" w:rsidRDefault="000B3EA0" w:rsidP="000B3EA0">
      <w:pPr>
        <w:tabs>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0" w:lineRule="atLeast"/>
        <w:ind w:right="9" w:firstLine="720"/>
        <w:jc w:val="both"/>
        <w:rPr>
          <w:rFonts w:ascii="Sylfaen" w:hAnsi="Sylfaen" w:cs="Sylfaen"/>
          <w:sz w:val="24"/>
          <w:szCs w:val="24"/>
        </w:rPr>
      </w:pPr>
      <w:r w:rsidRPr="000B3EA0">
        <w:rPr>
          <w:rFonts w:ascii="Sylfaen" w:hAnsi="Sylfaen" w:cs="Sylfaen"/>
          <w:sz w:val="24"/>
          <w:szCs w:val="24"/>
        </w:rPr>
        <w:t>1. საჯარო სამსახურის ბიუროს ფუნქციები განისაზღვრება ამ კანონით და „საჯარო სამსახურში ინტერესთა შეუთავსებლობისა და კორუფციის შესახებ“ საქართველოს კანონით.</w:t>
      </w:r>
    </w:p>
    <w:p w:rsidR="000B3EA0" w:rsidRPr="000B3EA0" w:rsidRDefault="000B3EA0" w:rsidP="000B3EA0">
      <w:pPr>
        <w:tabs>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0" w:lineRule="atLeast"/>
        <w:ind w:right="9" w:firstLine="720"/>
        <w:jc w:val="both"/>
        <w:rPr>
          <w:rFonts w:ascii="Sylfaen" w:hAnsi="Sylfaen" w:cs="Sylfaen"/>
          <w:sz w:val="24"/>
          <w:szCs w:val="24"/>
        </w:rPr>
      </w:pPr>
      <w:r w:rsidRPr="000B3EA0">
        <w:rPr>
          <w:rFonts w:ascii="Sylfaen" w:hAnsi="Sylfaen" w:cs="Sylfaen"/>
          <w:sz w:val="24"/>
          <w:szCs w:val="24"/>
        </w:rPr>
        <w:t>2. საჯარო სამსახურის ბიურო:</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b/>
          <w:bCs/>
          <w:i/>
          <w:iCs/>
          <w:sz w:val="20"/>
          <w:szCs w:val="20"/>
        </w:rPr>
      </w:pPr>
      <w:r w:rsidRPr="000B3EA0">
        <w:rPr>
          <w:rFonts w:ascii="Sylfaen" w:hAnsi="Sylfaen" w:cs="Sylfaen"/>
          <w:sz w:val="24"/>
          <w:szCs w:val="24"/>
        </w:rPr>
        <w:t xml:space="preserve">ა) შეისწავლის და აანალიზებს საჯარო სამსახურის სფეროში არსებულ მდგომარეობას, შესაბამისი ნორმატიული აქტების შესრულებას და საქართველოს მთავრობას წარუდგენს მოხსენებას; </w:t>
      </w:r>
      <w:r w:rsidRPr="000B3EA0">
        <w:rPr>
          <w:rFonts w:ascii="Sylfaen" w:hAnsi="Sylfaen" w:cs="Sylfaen"/>
          <w:i/>
          <w:iCs/>
          <w:sz w:val="20"/>
          <w:szCs w:val="20"/>
        </w:rPr>
        <w:t>(20.09.2013. N1262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0B3EA0" w:rsidRPr="000B3EA0" w:rsidRDefault="000B3EA0" w:rsidP="000B3EA0">
      <w:pPr>
        <w:tabs>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0" w:lineRule="atLeast"/>
        <w:ind w:right="9" w:firstLine="720"/>
        <w:jc w:val="both"/>
        <w:rPr>
          <w:rFonts w:ascii="Sylfaen" w:hAnsi="Sylfaen" w:cs="Sylfaen"/>
          <w:sz w:val="24"/>
          <w:szCs w:val="24"/>
        </w:rPr>
      </w:pPr>
      <w:r w:rsidRPr="000B3EA0">
        <w:rPr>
          <w:rFonts w:ascii="Sylfaen" w:hAnsi="Sylfaen" w:cs="Sylfaen"/>
          <w:sz w:val="24"/>
          <w:szCs w:val="24"/>
        </w:rPr>
        <w:t xml:space="preserve">ბ) კოორდინაციასა და მეთოდურ დახმარებას უწევს საჯარო სამსახურში ადამიანური რესურსების მართვის პროცესებს, საჯარო მოსამსახურეთა პროფესიული მომზადების, გადამზადებისა და კვალიფიკაციის ამაღლების საქმეს; </w:t>
      </w:r>
    </w:p>
    <w:p w:rsidR="000B3EA0" w:rsidRPr="000B3EA0" w:rsidRDefault="000B3EA0" w:rsidP="000B3EA0">
      <w:pPr>
        <w:tabs>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0" w:lineRule="atLeast"/>
        <w:ind w:right="9" w:firstLine="720"/>
        <w:jc w:val="both"/>
        <w:rPr>
          <w:rFonts w:ascii="Sylfaen" w:hAnsi="Sylfaen" w:cs="Sylfaen"/>
          <w:sz w:val="24"/>
          <w:szCs w:val="24"/>
        </w:rPr>
      </w:pPr>
      <w:r w:rsidRPr="000B3EA0">
        <w:rPr>
          <w:rFonts w:ascii="Sylfaen" w:hAnsi="Sylfaen" w:cs="Sylfaen"/>
          <w:sz w:val="24"/>
          <w:szCs w:val="24"/>
        </w:rPr>
        <w:t>გ) კოორდინაციას უწევს სახელმწიფო ორგანოთა (დაწესებულებათა) საკადრო სამსახურების მუშაობას;</w:t>
      </w:r>
    </w:p>
    <w:p w:rsidR="000B3EA0" w:rsidRPr="000B3EA0" w:rsidRDefault="000B3EA0" w:rsidP="000B3EA0">
      <w:pPr>
        <w:tabs>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0" w:lineRule="atLeast"/>
        <w:ind w:right="9" w:firstLine="720"/>
        <w:jc w:val="both"/>
        <w:rPr>
          <w:rFonts w:ascii="Sylfaen" w:hAnsi="Sylfaen" w:cs="Sylfaen"/>
          <w:sz w:val="24"/>
          <w:szCs w:val="24"/>
        </w:rPr>
      </w:pPr>
      <w:r w:rsidRPr="000B3EA0">
        <w:rPr>
          <w:rFonts w:ascii="Sylfaen" w:hAnsi="Sylfaen" w:cs="Sylfaen"/>
          <w:sz w:val="24"/>
          <w:szCs w:val="24"/>
        </w:rPr>
        <w:t>დ) საჯარო სამსახურის მართვის სრულყოფის მიზნით შეისწავლის და განაზოგადებს საჯარო სამსახურის სფეროში სხვა სახელმწიფოთა გამოცდილებას და თანამშრომლობს საერთაშორისო ორგანიზაციებთან;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9"/>
        <w:jc w:val="both"/>
        <w:rPr>
          <w:rFonts w:ascii="Sylfaen" w:hAnsi="Sylfaen" w:cs="Sylfaen"/>
          <w:sz w:val="24"/>
          <w:szCs w:val="24"/>
        </w:rPr>
      </w:pPr>
      <w:r w:rsidRPr="000B3EA0">
        <w:rPr>
          <w:rFonts w:ascii="Sylfaen" w:hAnsi="Sylfaen" w:cs="Sylfaen"/>
          <w:sz w:val="24"/>
          <w:szCs w:val="24"/>
        </w:rPr>
        <w:t>ე) ახორციელებს საქართველოს კანონმდებლობით გათვალისწინებულ სხვა უფლებამოსილებებს.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131. სახელმწიფო სამსახურის აფხაზეთისა და აჭარის                 ავტონომიური რესპუბლიკების ორგანოები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lastRenderedPageBreak/>
        <w:tab/>
        <w:t>სახელმწიფო სამსახურის ორგანოები აფხაზეთისა და აჭარის ავტონომიურ რესპუბლიკებში იქმნება აფხაზეთისა და აჭარის ავტონომიური რესპუბლიკების კანონმდებლობის შესაბამისად.</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მუხლი 132. დაწესებულების კადრების სამსახური (4.12.2009. N2222) დაწესებულების კადრების სამსახური: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ა) უზრუნველყოფს ვაკანტურ სახელმწიფო თანამდებობაზე კონკურსისა და ატესტაციის ჩატარებას;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ბ) აწარმოებს მოსამსახურეთა პირად საქმეებს;</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გ) კონსულტაციებს უწევს მოსამსახურეებს მათი სამართლებრივი მდგომარეობის, შეზღუდვების და სამსახურის გავლასთან დაკავშირებულ სხვა საკითხებზე;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დ) აანალიზებს მოსამსახურეთა პროფესიული მომზადების დონეს, ორგანიზებას უწევს მოსამსახურეთა გადამზადებას (კვალიფიკაციის შეცვლას) და კვალიფიკაციის ამაღლებას.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B3EA0">
        <w:rPr>
          <w:rFonts w:ascii="Sylfaen" w:hAnsi="Sylfaen" w:cs="Sylfaen"/>
          <w:sz w:val="24"/>
          <w:szCs w:val="24"/>
        </w:rPr>
        <w:t>მუხლი 132</w:t>
      </w:r>
      <w:r w:rsidRPr="000B3EA0">
        <w:rPr>
          <w:rFonts w:ascii="Sylfaen" w:hAnsi="Sylfaen" w:cs="Sylfaen"/>
          <w:position w:val="12"/>
          <w:sz w:val="24"/>
          <w:szCs w:val="24"/>
        </w:rPr>
        <w:t>1</w:t>
      </w:r>
      <w:r w:rsidRPr="000B3EA0">
        <w:rPr>
          <w:rFonts w:ascii="Sylfaen" w:hAnsi="Sylfaen" w:cs="Sylfaen"/>
          <w:sz w:val="24"/>
          <w:szCs w:val="24"/>
        </w:rPr>
        <w:t>. ადგილობრივი თვითმმართველობის მოხელეთა უწყვეტი სწავლება (26.07.2014. N2538)</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0B3EA0">
        <w:rPr>
          <w:rFonts w:ascii="Sylfaen" w:hAnsi="Sylfaen" w:cs="Sylfaen"/>
          <w:sz w:val="24"/>
          <w:szCs w:val="24"/>
        </w:rPr>
        <w:t xml:space="preserve">ადგილობრივი თვითმმართველობის მოხელეთა კვალიფიკაციის ამაღლების მიზნით საქართველოს მთავრობა დადგენილებით განსაზღვრავს ადგილობრივი თვითმმართველობის მოხელეთა უწყვეტი სწავლების სისტემას, მასში ჩართული უწყებების უფლებამოსილებებს და ამ სისტემის ფუნქციონირების პრინციპებსა და წესს.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b/>
          <w:bCs/>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თავი XVI</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გარდამავალი დებულებანი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133. საქართველოს ნორმატიული აქტების ამ კანონთან შესაბამისობაში მოყვანა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საქართველოს პარლამენტმა, საქართველოს პრეზიდენტმა, სახელმწიფო და ადგილობრივი თვითმმართველობის ორგანოებმა უზრუნველყონ "საჯარო სამსახურის შესახებ" საქართველოს კანონის ძალაში შესვლამდე მიღებული (გამოცემული) ნორმატიული აქტების ამ კანონთან შესაბამისობაში მოყვანა.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134. ამ კანონის ამოქმედებასთან დაკავშირებით გასატარებელი ღონისძიებანი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ამ კანონის ამოქმედებასთან დაკავშირებით:</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ა) საქართველოს პარლამენტმა 1998 წლის 1 აპრილამდე უზრუნველყოს "საქართველოს პრეზიდენტის, პარლამენტის წევრების, საქართველოს კონსტიტუციით გათვალისწინებული სხვა სახელმწიფო მოხელეების </w:t>
      </w:r>
      <w:r w:rsidRPr="000B3EA0">
        <w:rPr>
          <w:rFonts w:ascii="Sylfaen" w:hAnsi="Sylfaen" w:cs="Sylfaen"/>
          <w:sz w:val="24"/>
          <w:szCs w:val="24"/>
        </w:rPr>
        <w:lastRenderedPageBreak/>
        <w:t>თანამდებობრივი განაკვეთის შესახებ", "სახელმწიფო მოსამსახურეთა თანამდებობრივი სარგოების და თანამდებობათა სახელწოდებების შესახებ" კანონების განხილვა და მიღება.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ბ) ეთხოვოს საქართველოს პრეზიდენტს 1998 წლის 1 აპრილამდე უზრუნველყოფს "საქართველოს სახელმწიფო კანცელარიის მოხელეთა და დამხმარე მოსამსახურეთა თანამდებობრივი სარგოების განაკვეთების შესახებ", "მოხელეთა იმ თანამდებობების შესახებ, რომელთა დანიშვნის უფლებით სარგებლობენ დაწესებულებათა ხელმძღვანელები", "საკონკურსო-საატესტაციო კომისიების შესახებ", "მოსამსახურეთათვის სამსახურებრივი მივლინების ხარჯების ანაზღაურების შესახებ", "მოხელეთა რეზერვის შესახებ," "მოსამსახურეთა საფინანსო და ქონებრივი მდგომარეობის დეკლარაციების წარდგენის, შენახვისა და გამოყენების წესის შესახებ ნორმატიული აქტების მიღება.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გ) 2006 წლის 1 ივნისამდე საქართველოს მთავრობამ მოამზადოს და საქართველოს პარლამენტს წარუდგინოს საქართველოს მთავრობის წევრთა თანამდებობრივი სარგოების განსაზღვრის შესახებ შესაბამისი საკანონმდებლო აქტის პროექტი;  (28.04.2006. N2945)</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დ) ამ მუხლის „გ“ ქვეპუნქტში აღნიშნული შესაბამისი საკანონმდებლო აქტის ამოქმედებამდე საქართველოს მთავრობის წევრთა თანამდებობრივი სარგოები განისაზღვროს საქართველოს პრეზიდენტის ბრძანებულებით; (28.04.2006. N2945)</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ე) 2006 წლის 1 ივნისამდე საჯარო სამსახურის ბიურომ მოამზადოს და საქართველოს პრეზიდენტს წარუდგინოს ამ კანონის 29-ე მუხლის მე-3 პუნქტით და 81-ე მუხლის მე-2 პუნქტით გათვალისწინებული შესაბამისი ბრძანებულებების პროექტები. (28.04.2006. N2945)</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91"/>
        <w:jc w:val="both"/>
        <w:rPr>
          <w:rFonts w:ascii="Sylfaen" w:hAnsi="Sylfaen" w:cs="Sylfaen"/>
          <w:sz w:val="24"/>
          <w:szCs w:val="24"/>
        </w:rPr>
      </w:pPr>
      <w:r w:rsidRPr="000B3EA0">
        <w:rPr>
          <w:rFonts w:ascii="Sylfaen" w:hAnsi="Sylfaen" w:cs="Sylfaen"/>
          <w:sz w:val="24"/>
          <w:szCs w:val="24"/>
        </w:rPr>
        <w:t>ვ) საქართველოს მთავრობამ არაუგვიანეს 2014 წლის 1 დეკემბრისა მიიღოს ამ კანონის 132</w:t>
      </w:r>
      <w:r w:rsidRPr="000B3EA0">
        <w:rPr>
          <w:rFonts w:ascii="Sylfaen" w:hAnsi="Sylfaen" w:cs="Sylfaen"/>
          <w:position w:val="12"/>
          <w:sz w:val="24"/>
          <w:szCs w:val="24"/>
        </w:rPr>
        <w:t>1</w:t>
      </w:r>
      <w:r w:rsidRPr="000B3EA0">
        <w:rPr>
          <w:rFonts w:ascii="Sylfaen" w:hAnsi="Sylfaen" w:cs="Sylfaen"/>
          <w:position w:val="6"/>
          <w:sz w:val="24"/>
          <w:szCs w:val="24"/>
        </w:rPr>
        <w:t xml:space="preserve"> </w:t>
      </w:r>
      <w:r w:rsidRPr="000B3EA0">
        <w:rPr>
          <w:rFonts w:ascii="Sylfaen" w:hAnsi="Sylfaen" w:cs="Sylfaen"/>
          <w:sz w:val="24"/>
          <w:szCs w:val="24"/>
        </w:rPr>
        <w:t>მუხლით გათვალისწინებული დადგენილება. (26.07.2014. N2538)</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567"/>
        <w:jc w:val="both"/>
        <w:rPr>
          <w:rFonts w:ascii="Sylfaen" w:hAnsi="Sylfaen" w:cs="Sylfaen"/>
          <w:sz w:val="24"/>
          <w:szCs w:val="24"/>
        </w:rPr>
      </w:pPr>
      <w:r w:rsidRPr="000B3EA0">
        <w:rPr>
          <w:rFonts w:ascii="Sylfaen" w:hAnsi="Sylfaen" w:cs="Sylfaen"/>
          <w:b/>
          <w:bCs/>
          <w:sz w:val="24"/>
          <w:szCs w:val="24"/>
        </w:rPr>
        <w:t xml:space="preserve">   </w:t>
      </w:r>
      <w:r w:rsidRPr="000B3EA0">
        <w:rPr>
          <w:rFonts w:ascii="Sylfaen" w:hAnsi="Sylfaen" w:cs="Sylfaen"/>
          <w:sz w:val="24"/>
          <w:szCs w:val="24"/>
        </w:rPr>
        <w:t>მუხლი 134</w:t>
      </w:r>
      <w:r w:rsidRPr="000B3EA0">
        <w:rPr>
          <w:rFonts w:ascii="Sylfaen" w:hAnsi="Sylfaen" w:cs="Sylfaen"/>
          <w:position w:val="6"/>
          <w:sz w:val="24"/>
          <w:szCs w:val="24"/>
        </w:rPr>
        <w:t>1</w:t>
      </w:r>
      <w:r w:rsidRPr="000B3EA0">
        <w:rPr>
          <w:rFonts w:ascii="Sylfaen" w:hAnsi="Sylfaen" w:cs="Sylfaen"/>
          <w:sz w:val="24"/>
          <w:szCs w:val="24"/>
        </w:rPr>
        <w:t>. ანგარიშსწორების წესი სამსახურიდან   გათავისუფლებისას(31.12.2003. N3211)</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2005 წლის 1 იანვრამდე სამსახურიდან გათავისუფლებულ საჯარო მოსამსახურეზე კუთვნილი თანხის (გარდა ამ კანონით განსაზღვრული კომპენსაციისა) გაცემა განხორციელდეს წინა წლებში წარმოქმნილი საბიუჯეტო დავალიანების დაფარვის წესის შესაბამისად.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567"/>
        <w:jc w:val="both"/>
        <w:rPr>
          <w:rFonts w:ascii="Sylfaen" w:hAnsi="Sylfaen" w:cs="Sylfaen"/>
          <w:sz w:val="24"/>
          <w:szCs w:val="24"/>
        </w:rPr>
      </w:pP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მუხლი 134</w:t>
      </w:r>
      <w:r w:rsidRPr="000B3EA0">
        <w:rPr>
          <w:rFonts w:ascii="Sylfaen" w:hAnsi="Sylfaen" w:cs="Sylfaen"/>
          <w:position w:val="12"/>
          <w:sz w:val="24"/>
          <w:szCs w:val="24"/>
        </w:rPr>
        <w:t>2</w:t>
      </w:r>
      <w:r w:rsidRPr="000B3EA0">
        <w:rPr>
          <w:rFonts w:ascii="Sylfaen" w:hAnsi="Sylfaen" w:cs="Sylfaen"/>
          <w:sz w:val="24"/>
          <w:szCs w:val="24"/>
        </w:rPr>
        <w:t xml:space="preserve">. ადგილობრივი თვითმმართველობის ორგანოს მიერ                           საჯარო კონკურსის გამოცხადების წესი </w:t>
      </w:r>
      <w:r w:rsidRPr="000B3EA0">
        <w:rPr>
          <w:rFonts w:ascii="Sylfaen" w:hAnsi="Sylfaen" w:cs="Sylfaen"/>
          <w:i/>
          <w:iCs/>
          <w:sz w:val="20"/>
          <w:szCs w:val="20"/>
        </w:rPr>
        <w:t>(29.06.2012. N6611 ამოქმედდეს გამოქვეყნებიდან 30-ე დღეს)</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2014 წლის 1 იანვრამდე ადგილობრივი თვითმმართველობის ორგანო უფლებამოსილია მოხელის ვაკანტური თანამდებობის დასაკავებლად საჯარო კონკურსი გამოაცხადოს აგრეთვე შესაბამის ბეჭდვით ორგანოში.</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lastRenderedPageBreak/>
        <w:t>მუხლი 134</w:t>
      </w:r>
      <w:r w:rsidRPr="000B3EA0">
        <w:rPr>
          <w:rFonts w:ascii="Sylfaen" w:hAnsi="Sylfaen" w:cs="Sylfaen"/>
          <w:position w:val="12"/>
          <w:sz w:val="24"/>
          <w:szCs w:val="24"/>
        </w:rPr>
        <w:t>3</w:t>
      </w:r>
      <w:r w:rsidRPr="000B3EA0">
        <w:rPr>
          <w:rFonts w:ascii="Sylfaen" w:hAnsi="Sylfaen" w:cs="Sylfaen"/>
          <w:sz w:val="24"/>
          <w:szCs w:val="24"/>
        </w:rPr>
        <w:t xml:space="preserve">. ადგილობრივი თვითმმართველობის ორგანოს მიერ                        გამოცხადებულ საჯარო კონკურსში მონაწილეობისათვის  განცხადების წარდგენის წესი </w:t>
      </w:r>
      <w:r w:rsidRPr="000B3EA0">
        <w:rPr>
          <w:rFonts w:ascii="Sylfaen" w:hAnsi="Sylfaen" w:cs="Sylfaen"/>
          <w:i/>
          <w:iCs/>
          <w:sz w:val="20"/>
          <w:szCs w:val="20"/>
        </w:rPr>
        <w:t>(29.06.2012. N6611 ამოქმედდეს გამოქვეყნებიდან 30-ე დღეს)</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2014 წლის 1 იანვრამდე ადგილობრივი თვითმმართველობის ორგანოს მიერ მოხელის ვაკანტური თანამდებობის დასაკავებლად გამოცხადებულ საჯარო კონკურსში მონაწილეობისათვის განცხადების წარდგენა შეიძლება აგრეთვე არაელექტრონული ფორმით, შესაბამისი საკონკურსო-საატესტაციო კომისიის მისამართზე. </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B3EA0">
        <w:rPr>
          <w:rFonts w:ascii="Sylfaen" w:hAnsi="Sylfaen" w:cs="Sylfaen"/>
          <w:sz w:val="24"/>
          <w:szCs w:val="24"/>
        </w:rPr>
        <w:t>მუხლი 134</w:t>
      </w:r>
      <w:r w:rsidRPr="000B3EA0">
        <w:rPr>
          <w:rFonts w:ascii="Sylfaen" w:hAnsi="Sylfaen" w:cs="Sylfaen"/>
          <w:position w:val="12"/>
          <w:sz w:val="24"/>
          <w:szCs w:val="24"/>
        </w:rPr>
        <w:t>4</w:t>
      </w:r>
      <w:r w:rsidRPr="000B3EA0">
        <w:rPr>
          <w:rFonts w:ascii="Sylfaen" w:hAnsi="Sylfaen" w:cs="Sylfaen"/>
          <w:sz w:val="24"/>
          <w:szCs w:val="24"/>
        </w:rPr>
        <w:t>. ადგილობრივი თვითმმართველობის მოხელის ატესტაციისა და კონკურსის ჩატარების დროებითი წესები (26.07.2014. N2538)</w:t>
      </w: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B3EA0">
        <w:rPr>
          <w:rFonts w:ascii="Sylfaen" w:hAnsi="Sylfaen" w:cs="Sylfaen"/>
          <w:sz w:val="24"/>
          <w:szCs w:val="24"/>
        </w:rPr>
        <w:t>1. 2015 წლის 1 ივლისამდე ადგილობრივი თვითმმართველობის მოხელის თანამდებობაზე დასანიშნად პირის მიერ გასავლელი კონკურსის სავალდებულო ეტაპია კონკურსის მონაწილის ტესტირება ამ კანონითა და საქართველოს მთავრობის შესაბამისი დადგენილებით განსაზღვრული წესის შესაბამისად. თანამდებობაზე ამ პუნქტით დადგენილი წესით დანიშნული მოხელე ატესტირებას ექვემდებარება ამ კანონის 82-ე და 83-ე მუხლების შესაბამისად.</w:t>
      </w: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B3EA0">
        <w:rPr>
          <w:rFonts w:ascii="Sylfaen" w:hAnsi="Sylfaen" w:cs="Sylfaen"/>
          <w:sz w:val="24"/>
          <w:szCs w:val="24"/>
        </w:rPr>
        <w:t>2. 2015 წლის 1 ივლისამდე ადგილობრივი თვითმმართველობის მოხელის ატესტაციის სავალდებულო ეტაპია მოხელის ტესტირება. ატესტაცია ტარდება ამ კანონითა და საქართველოს მთავრობის შესაბამისი დადგენილებით განსაზღვრული წესის შესაბამისად.</w:t>
      </w: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B3EA0">
        <w:rPr>
          <w:rFonts w:ascii="Sylfaen" w:hAnsi="Sylfaen" w:cs="Sylfaen"/>
          <w:sz w:val="24"/>
          <w:szCs w:val="24"/>
        </w:rPr>
        <w:t>3. ადგილობრივი თვითმმართველობის მოხელე, რომელსაც ატესტაცია არ გაუვლია, ატესტირებას ექვემდებარება 2015 წლის 1 ივლისამდე, თუ მისი თანამდებობაზე დანიშვნიდან გასულია 6 თვე. თუ ადგილობრივი თვითმმართველობის მოხელის თანამდებობაზე დანიშვნიდან 6 თვეზე ნაკლებია გასული, მოხელე, გარდა თანამდებობაზე ამ მუხლის პირველი პუნქტით დადგენილი წესით დანიშნული მოხელისა, ამ მუხლის მე-2 პუნქტით განსაზღვრული წესით ატესტირებას ექვემდებარება თანამდებობაზე დანიშვნიდან 6 თვის გასვლის შემდეგ, მაგრამ არაუგვიანეს 2015 წლის 1 ივლისისა. მოხელეს ატესტაციის შესახებ უნდა ეცნობოს ატესტაციის ჩატარებამდე არაუგვიანეს 2 კვირისა.</w:t>
      </w: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0B3EA0">
        <w:rPr>
          <w:rFonts w:ascii="Sylfaen" w:hAnsi="Sylfaen" w:cs="Sylfaen"/>
          <w:sz w:val="24"/>
          <w:szCs w:val="24"/>
        </w:rPr>
        <w:t>4. ამ მუხლის პირველი და მე-2 პუნქტებით გათვალისწინებული ტესტირებების ჩასატარებლად მუნიციპალიტეტი ხელშეკრულების საფუძველზე შესაბამის მომსახურებას იღებს საქართველოს მთავრობის მიერ განსაზღვრული დაწესებულებებისგან. საქართველოს მთავრობა აღნიშნულ საკითხზე გადაწყვეტილებას იღებს არაუგვიანეს 2014 წლის 15 სექტემბრისა.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 xml:space="preserve">5. ამ მუხლის პირველი და მე-2 პუნქტებით გათვალისწინებული ტესტირებების ჩატარების მეთოდიკასა და თემატიკას, აგრეთვე შეფასების კრიტერიუმებს, საქართველოს მთავრობის შესაბამისი დადგენილების თანახმად, საქართველოს რეგიონული განვითარებისა და ინფრასტრუქტურის სამინისტროსთან </w:t>
      </w:r>
      <w:r w:rsidRPr="000B3EA0">
        <w:rPr>
          <w:rFonts w:ascii="Sylfaen" w:hAnsi="Sylfaen" w:cs="Sylfaen"/>
          <w:sz w:val="24"/>
          <w:szCs w:val="24"/>
        </w:rPr>
        <w:lastRenderedPageBreak/>
        <w:t xml:space="preserve">შეთანხმებით შეიმუშავებს და არაუგვიანეს 2014 წლის 15 სექტემბრისა ამტკიცებს საჯარო სამართლის იურიდიული პირი − საჯარო სამსახურის ბიურო. </w:t>
      </w:r>
    </w:p>
    <w:p w:rsidR="000B3EA0" w:rsidRPr="000B3EA0" w:rsidRDefault="000B3EA0" w:rsidP="000B3EA0">
      <w:pPr>
        <w:widowControl w:val="0"/>
        <w:autoSpaceDE w:val="0"/>
        <w:autoSpaceDN w:val="0"/>
        <w:adjustRightInd w:val="0"/>
        <w:spacing w:after="0" w:line="20" w:lineRule="atLeast"/>
        <w:ind w:firstLine="720"/>
        <w:jc w:val="both"/>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თავი XVII</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B3EA0">
        <w:rPr>
          <w:rFonts w:ascii="Sylfaen" w:hAnsi="Sylfaen" w:cs="Sylfaen"/>
          <w:b/>
          <w:bCs/>
          <w:sz w:val="24"/>
          <w:szCs w:val="24"/>
        </w:rPr>
        <w:t xml:space="preserve"> დასკვნითი დებულებანი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135. სამსახურის სტაჟის გამოანგარიშება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ამ კანონის მიღებამდე მოქმედი კანონმდებლობის შესაბამისად გაანგარიშებული სახელმწიფო მოსამსახურის სტაჟი ჩაითვლება საჯარო მოსამსახურის შრომის საერთო სტაჟში.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მუხლი 136. კანონის ამოქმედებასთან დაკავშირებით გასაუქმებელი ნორმატიული აქტი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ამ კანონის ამოქმედებისთანავე ძალადაკარგულად ჩაითვალოს საქართველოს რესპუბლიკის 1995 წლის 29 ივნისის "სახელმწიფო სამსახურის კანონი" (საქართველოს პარლამენტის უწყებები, 1994-1995 წწ., NN 27-30, მუხ. 650).</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მუხლი 137. კანონის ამოქმედება</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1. ეს კანონი ამოქმედდეს 1997 წლის 1 დეკემბრიდან.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0B3EA0">
        <w:rPr>
          <w:rFonts w:ascii="Sylfaen" w:hAnsi="Sylfaen" w:cs="Sylfaen"/>
          <w:sz w:val="24"/>
          <w:szCs w:val="24"/>
        </w:rPr>
        <w:t>2. ამ კანონის 71-ე მუხლის მე-3 პუნქტის მოქმედება (გარდა საქართველოს სახელმწიფო ბიუჯეტის შესახებ საქართველოს კანონით გათვალისწინებული შემთხვევისა) შეჩერდეს „საჯარო სამსახურის კოდექსის“ ამოქმედებამდე. (29.12.2006. N4244 ამოქმედდეს 2007 წლის 1 იანვრიდან)</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B3EA0">
        <w:rPr>
          <w:rFonts w:ascii="Sylfaen" w:hAnsi="Sylfaen" w:cs="Sylfaen"/>
          <w:sz w:val="24"/>
          <w:szCs w:val="24"/>
        </w:rPr>
        <w:t xml:space="preserve">   </w:t>
      </w:r>
      <w:r w:rsidRPr="000B3EA0">
        <w:rPr>
          <w:rFonts w:ascii="Sylfaen" w:hAnsi="Sylfaen" w:cs="Sylfaen"/>
          <w:sz w:val="24"/>
          <w:szCs w:val="24"/>
        </w:rPr>
        <w:tab/>
        <w:t xml:space="preserve">3.  </w:t>
      </w:r>
      <w:r w:rsidRPr="000B3EA0">
        <w:rPr>
          <w:rFonts w:ascii="Sylfaen" w:hAnsi="Sylfaen" w:cs="Sylfaen"/>
          <w:b/>
          <w:bCs/>
          <w:sz w:val="24"/>
          <w:szCs w:val="24"/>
        </w:rPr>
        <w:t xml:space="preserve">ამოღებულია </w:t>
      </w:r>
      <w:r w:rsidRPr="000B3EA0">
        <w:rPr>
          <w:rFonts w:ascii="Sylfaen" w:hAnsi="Sylfaen" w:cs="Sylfaen"/>
          <w:i/>
          <w:iCs/>
          <w:sz w:val="20"/>
          <w:szCs w:val="20"/>
        </w:rPr>
        <w:t>(23.12.2005. N2464)</w:t>
      </w:r>
    </w:p>
    <w:p w:rsidR="000B3EA0" w:rsidRPr="000B3EA0" w:rsidRDefault="000B3EA0" w:rsidP="000B3EA0">
      <w:pPr>
        <w:tabs>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273" w:firstLine="720"/>
        <w:rPr>
          <w:rFonts w:ascii="Sylfaen" w:hAnsi="Sylfaen" w:cs="Sylfaen"/>
          <w:sz w:val="24"/>
          <w:szCs w:val="24"/>
        </w:rPr>
      </w:pP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i/>
          <w:iCs/>
          <w:sz w:val="24"/>
          <w:szCs w:val="24"/>
        </w:rPr>
      </w:pPr>
      <w:r w:rsidRPr="000B3EA0">
        <w:rPr>
          <w:rFonts w:ascii="Sylfaen" w:hAnsi="Sylfaen" w:cs="Sylfaen"/>
          <w:sz w:val="24"/>
          <w:szCs w:val="24"/>
        </w:rPr>
        <w:t xml:space="preserve"> საქართველოს პრეზიდენტი</w:t>
      </w:r>
      <w:r w:rsidRPr="000B3EA0">
        <w:rPr>
          <w:rFonts w:ascii="Sylfaen" w:hAnsi="Sylfaen" w:cs="Sylfaen"/>
          <w:sz w:val="24"/>
          <w:szCs w:val="24"/>
        </w:rPr>
        <w:tab/>
      </w:r>
      <w:r w:rsidRPr="000B3EA0">
        <w:rPr>
          <w:rFonts w:ascii="Sylfaen" w:hAnsi="Sylfaen" w:cs="Sylfaen"/>
          <w:sz w:val="24"/>
          <w:szCs w:val="24"/>
        </w:rPr>
        <w:tab/>
        <w:t xml:space="preserve"> </w:t>
      </w:r>
      <w:r w:rsidRPr="000B3EA0">
        <w:rPr>
          <w:rFonts w:ascii="Sylfaen" w:hAnsi="Sylfaen" w:cs="Sylfaen"/>
          <w:sz w:val="24"/>
          <w:szCs w:val="24"/>
        </w:rPr>
        <w:tab/>
        <w:t xml:space="preserve">              </w:t>
      </w:r>
      <w:r w:rsidRPr="000B3EA0">
        <w:rPr>
          <w:rFonts w:ascii="Sylfaen" w:hAnsi="Sylfaen" w:cs="Sylfaen"/>
          <w:b/>
          <w:bCs/>
          <w:i/>
          <w:iCs/>
          <w:sz w:val="24"/>
          <w:szCs w:val="24"/>
        </w:rPr>
        <w:t>ედუარდ შევარდნაძე</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 xml:space="preserve"> </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თბილისი,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B3EA0">
        <w:rPr>
          <w:rFonts w:ascii="Sylfaen" w:hAnsi="Sylfaen" w:cs="Sylfaen"/>
          <w:sz w:val="24"/>
          <w:szCs w:val="24"/>
        </w:rPr>
        <w:tab/>
        <w:t xml:space="preserve"> 1997 წლის 31 ოქტომბერი.</w:t>
      </w:r>
    </w:p>
    <w:p w:rsidR="000B3EA0" w:rsidRPr="000B3EA0" w:rsidRDefault="000B3EA0" w:rsidP="000B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B3EA0">
        <w:rPr>
          <w:rFonts w:ascii="Sylfaen" w:hAnsi="Sylfaen" w:cs="Sylfaen"/>
          <w:sz w:val="24"/>
          <w:szCs w:val="24"/>
        </w:rPr>
        <w:t xml:space="preserve">             N 1022 – Iს</w:t>
      </w:r>
    </w:p>
    <w:p w:rsidR="000B3EA0" w:rsidRPr="000B3EA0" w:rsidRDefault="000B3EA0" w:rsidP="000B3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p>
    <w:p w:rsidR="00F31CA9" w:rsidRPr="000B3EA0" w:rsidRDefault="00F31CA9" w:rsidP="000B3EA0"/>
    <w:sectPr w:rsidR="00F31CA9" w:rsidRPr="000B3EA0" w:rsidSect="009F5D9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5AC" w:rsidRDefault="001955AC" w:rsidP="00E42D74">
      <w:pPr>
        <w:spacing w:after="0" w:line="240" w:lineRule="auto"/>
      </w:pPr>
      <w:r>
        <w:separator/>
      </w:r>
    </w:p>
  </w:endnote>
  <w:endnote w:type="continuationSeparator" w:id="0">
    <w:p w:rsidR="001955AC" w:rsidRDefault="001955AC" w:rsidP="00E42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PParliament">
    <w:panose1 w:val="02020500000000000000"/>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5AC" w:rsidRDefault="001955AC" w:rsidP="00E42D74">
      <w:pPr>
        <w:spacing w:after="0" w:line="240" w:lineRule="auto"/>
      </w:pPr>
      <w:r>
        <w:separator/>
      </w:r>
    </w:p>
  </w:footnote>
  <w:footnote w:type="continuationSeparator" w:id="0">
    <w:p w:rsidR="001955AC" w:rsidRDefault="001955AC" w:rsidP="00E42D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42D74"/>
    <w:rsid w:val="000B3EA0"/>
    <w:rsid w:val="001955AC"/>
    <w:rsid w:val="007F0405"/>
    <w:rsid w:val="00C065ED"/>
    <w:rsid w:val="00C35E66"/>
    <w:rsid w:val="00C44156"/>
    <w:rsid w:val="00E42D74"/>
    <w:rsid w:val="00F31CA9"/>
    <w:rsid w:val="00FE7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74"/>
    <w:pPr>
      <w:spacing w:after="200"/>
      <w:ind w:right="0"/>
    </w:pPr>
  </w:style>
  <w:style w:type="paragraph" w:styleId="Heading1">
    <w:name w:val="heading 1"/>
    <w:basedOn w:val="Normal"/>
    <w:next w:val="Normal"/>
    <w:link w:val="Heading1Char"/>
    <w:uiPriority w:val="99"/>
    <w:qFormat/>
    <w:rsid w:val="000B3EA0"/>
    <w:pPr>
      <w:keepNext/>
      <w:autoSpaceDE w:val="0"/>
      <w:autoSpaceDN w:val="0"/>
      <w:adjustRightInd w:val="0"/>
      <w:spacing w:after="0" w:line="240" w:lineRule="auto"/>
      <w:jc w:val="both"/>
      <w:outlineLvl w:val="0"/>
    </w:pPr>
    <w:rPr>
      <w:rFonts w:ascii="SPParliament" w:hAnsi="SPParliament" w:cs="SPParliament"/>
      <w:sz w:val="24"/>
      <w:szCs w:val="24"/>
    </w:rPr>
  </w:style>
  <w:style w:type="paragraph" w:styleId="Heading2">
    <w:name w:val="heading 2"/>
    <w:basedOn w:val="Normal"/>
    <w:next w:val="Normal"/>
    <w:link w:val="Heading2Char"/>
    <w:uiPriority w:val="99"/>
    <w:qFormat/>
    <w:rsid w:val="000B3EA0"/>
    <w:pPr>
      <w:keepNext/>
      <w:autoSpaceDE w:val="0"/>
      <w:autoSpaceDN w:val="0"/>
      <w:adjustRightInd w:val="0"/>
      <w:spacing w:after="0" w:line="240" w:lineRule="auto"/>
      <w:jc w:val="center"/>
      <w:outlineLvl w:val="1"/>
    </w:pPr>
    <w:rPr>
      <w:rFonts w:ascii="SPParliament" w:hAnsi="SPParliament" w:cs="SPParliamen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D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FE79D0"/>
    <w:pPr>
      <w:widowControl w:val="0"/>
      <w:autoSpaceDE w:val="0"/>
      <w:autoSpaceDN w:val="0"/>
      <w:adjustRightInd w:val="0"/>
      <w:spacing w:line="240" w:lineRule="auto"/>
      <w:ind w:right="0"/>
    </w:pPr>
    <w:rPr>
      <w:rFonts w:ascii="Arial" w:hAnsi="Arial" w:cs="Arial"/>
      <w:sz w:val="24"/>
      <w:szCs w:val="24"/>
    </w:rPr>
  </w:style>
  <w:style w:type="character" w:customStyle="1" w:styleId="Heading1Char">
    <w:name w:val="Heading 1 Char"/>
    <w:basedOn w:val="DefaultParagraphFont"/>
    <w:link w:val="Heading1"/>
    <w:uiPriority w:val="99"/>
    <w:rsid w:val="000B3EA0"/>
    <w:rPr>
      <w:rFonts w:ascii="SPParliament" w:hAnsi="SPParliament" w:cs="SPParliament"/>
      <w:sz w:val="24"/>
      <w:szCs w:val="24"/>
    </w:rPr>
  </w:style>
  <w:style w:type="character" w:customStyle="1" w:styleId="Heading2Char">
    <w:name w:val="Heading 2 Char"/>
    <w:basedOn w:val="DefaultParagraphFont"/>
    <w:link w:val="Heading2"/>
    <w:uiPriority w:val="99"/>
    <w:rsid w:val="000B3EA0"/>
    <w:rPr>
      <w:rFonts w:ascii="SPParliament" w:hAnsi="SPParliament" w:cs="SPParliament"/>
      <w:b/>
      <w:bCs/>
      <w:sz w:val="24"/>
      <w:szCs w:val="24"/>
    </w:rPr>
  </w:style>
  <w:style w:type="paragraph" w:customStyle="1" w:styleId="abzacixml">
    <w:name w:val="abzacixml"/>
    <w:basedOn w:val="Normal"/>
    <w:uiPriority w:val="99"/>
    <w:rsid w:val="000B3EA0"/>
    <w:pPr>
      <w:autoSpaceDE w:val="0"/>
      <w:autoSpaceDN w:val="0"/>
      <w:adjustRightInd w:val="0"/>
      <w:spacing w:before="100" w:after="100" w:line="240" w:lineRule="auto"/>
    </w:pPr>
    <w:rPr>
      <w:rFonts w:ascii="Times New Roman" w:hAnsi="Times New Roman" w:cs="Times New Roman"/>
      <w:sz w:val="24"/>
      <w:szCs w:val="24"/>
    </w:rPr>
  </w:style>
  <w:style w:type="paragraph" w:styleId="BodyText">
    <w:name w:val="Body Text"/>
    <w:basedOn w:val="Normal"/>
    <w:link w:val="BodyTextChar"/>
    <w:uiPriority w:val="99"/>
    <w:rsid w:val="000B3EA0"/>
    <w:pPr>
      <w:autoSpaceDE w:val="0"/>
      <w:autoSpaceDN w:val="0"/>
      <w:adjustRightInd w:val="0"/>
      <w:spacing w:after="0" w:line="240" w:lineRule="auto"/>
      <w:jc w:val="both"/>
    </w:pPr>
    <w:rPr>
      <w:rFonts w:ascii="Geo ABC" w:hAnsi="Geo ABC" w:cs="Geo ABC"/>
      <w:sz w:val="24"/>
      <w:szCs w:val="24"/>
    </w:rPr>
  </w:style>
  <w:style w:type="character" w:customStyle="1" w:styleId="BodyTextChar">
    <w:name w:val="Body Text Char"/>
    <w:basedOn w:val="DefaultParagraphFont"/>
    <w:link w:val="BodyText"/>
    <w:uiPriority w:val="99"/>
    <w:rsid w:val="000B3EA0"/>
    <w:rPr>
      <w:rFonts w:ascii="Geo ABC" w:hAnsi="Geo ABC" w:cs="Geo ABC"/>
      <w:sz w:val="24"/>
      <w:szCs w:val="24"/>
    </w:rPr>
  </w:style>
  <w:style w:type="paragraph" w:styleId="FootnoteText">
    <w:name w:val="footnote text"/>
    <w:basedOn w:val="Normal"/>
    <w:link w:val="FootnoteTextChar"/>
    <w:uiPriority w:val="99"/>
    <w:rsid w:val="000B3EA0"/>
    <w:pPr>
      <w:autoSpaceDE w:val="0"/>
      <w:autoSpaceDN w:val="0"/>
      <w:adjustRightInd w:val="0"/>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0B3EA0"/>
    <w:rPr>
      <w:rFonts w:ascii="Times New Roman" w:hAnsi="Times New Roman" w:cs="Times New Roman"/>
      <w:sz w:val="20"/>
      <w:szCs w:val="20"/>
    </w:rPr>
  </w:style>
  <w:style w:type="paragraph" w:styleId="BodyText2">
    <w:name w:val="Body Text 2"/>
    <w:basedOn w:val="Normal"/>
    <w:link w:val="BodyText2Char"/>
    <w:uiPriority w:val="99"/>
    <w:rsid w:val="000B3EA0"/>
    <w:pPr>
      <w:autoSpaceDE w:val="0"/>
      <w:autoSpaceDN w:val="0"/>
      <w:adjustRightInd w:val="0"/>
      <w:spacing w:after="0" w:line="240" w:lineRule="auto"/>
      <w:jc w:val="both"/>
    </w:pPr>
    <w:rPr>
      <w:rFonts w:ascii="AcadNusx" w:hAnsi="AcadNusx" w:cs="AcadNusx"/>
      <w:sz w:val="24"/>
      <w:szCs w:val="24"/>
    </w:rPr>
  </w:style>
  <w:style w:type="character" w:customStyle="1" w:styleId="BodyText2Char">
    <w:name w:val="Body Text 2 Char"/>
    <w:basedOn w:val="DefaultParagraphFont"/>
    <w:link w:val="BodyText2"/>
    <w:uiPriority w:val="99"/>
    <w:rsid w:val="000B3EA0"/>
    <w:rPr>
      <w:rFonts w:ascii="AcadNusx" w:hAnsi="AcadNusx" w:cs="AcadNusx"/>
      <w:sz w:val="24"/>
      <w:szCs w:val="24"/>
    </w:rPr>
  </w:style>
  <w:style w:type="paragraph" w:customStyle="1" w:styleId="muxlixml">
    <w:name w:val="muxlixml"/>
    <w:basedOn w:val="Normal"/>
    <w:uiPriority w:val="99"/>
    <w:rsid w:val="000B3EA0"/>
    <w:pPr>
      <w:autoSpaceDE w:val="0"/>
      <w:autoSpaceDN w:val="0"/>
      <w:adjustRightInd w:val="0"/>
      <w:spacing w:before="100" w:after="100" w:line="240" w:lineRule="auto"/>
    </w:pPr>
    <w:rPr>
      <w:rFonts w:ascii="Times New Roman" w:hAnsi="Times New Roman" w:cs="Times New Roman"/>
      <w:sz w:val="24"/>
      <w:szCs w:val="24"/>
    </w:rPr>
  </w:style>
  <w:style w:type="paragraph" w:styleId="Footer">
    <w:name w:val="footer"/>
    <w:basedOn w:val="Normal"/>
    <w:link w:val="FooterChar"/>
    <w:uiPriority w:val="99"/>
    <w:rsid w:val="000B3EA0"/>
    <w:pPr>
      <w:widowControl w:val="0"/>
      <w:tabs>
        <w:tab w:val="center" w:pos="4320"/>
        <w:tab w:val="right" w:pos="8640"/>
      </w:tabs>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B3EA0"/>
    <w:rPr>
      <w:rFonts w:ascii="Times New Roman" w:hAnsi="Times New Roman" w:cs="Times New Roman"/>
      <w:sz w:val="24"/>
      <w:szCs w:val="24"/>
    </w:rPr>
  </w:style>
  <w:style w:type="paragraph" w:styleId="NormalWeb">
    <w:name w:val="Normal (Web)"/>
    <w:basedOn w:val="Normal"/>
    <w:uiPriority w:val="99"/>
    <w:rsid w:val="000B3EA0"/>
    <w:pPr>
      <w:autoSpaceDE w:val="0"/>
      <w:autoSpaceDN w:val="0"/>
      <w:adjustRightInd w:val="0"/>
      <w:spacing w:before="100" w:after="100" w:line="240" w:lineRule="auto"/>
    </w:pPr>
    <w:rPr>
      <w:rFonts w:ascii="Times New Roman" w:hAnsi="Times New Roman" w:cs="Times New Roman"/>
      <w:sz w:val="24"/>
      <w:szCs w:val="24"/>
    </w:rPr>
  </w:style>
  <w:style w:type="paragraph" w:styleId="PlainText">
    <w:name w:val="Plain Text"/>
    <w:basedOn w:val="Normal"/>
    <w:link w:val="PlainTextChar"/>
    <w:uiPriority w:val="99"/>
    <w:rsid w:val="000B3EA0"/>
    <w:pPr>
      <w:widowControl w:val="0"/>
      <w:autoSpaceDE w:val="0"/>
      <w:autoSpaceDN w:val="0"/>
      <w:adjustRightInd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0B3EA0"/>
    <w:rPr>
      <w:rFonts w:ascii="Courier New" w:hAnsi="Courier New" w:cs="Courier New"/>
      <w:sz w:val="20"/>
      <w:szCs w:val="20"/>
    </w:rPr>
  </w:style>
  <w:style w:type="paragraph" w:customStyle="1" w:styleId="abzacixml0">
    <w:name w:val="abzaci_xml"/>
    <w:basedOn w:val="PlainText"/>
    <w:uiPriority w:val="99"/>
    <w:rsid w:val="000B3EA0"/>
    <w:pPr>
      <w:widowControl/>
      <w:ind w:firstLine="283"/>
      <w:jc w:val="both"/>
    </w:pPr>
    <w:rPr>
      <w:rFonts w:ascii="Sylfaen" w:hAnsi="Sylfaen" w:cs="Sylfaen"/>
      <w:sz w:val="22"/>
      <w:szCs w:val="22"/>
    </w:rPr>
  </w:style>
  <w:style w:type="paragraph" w:styleId="BalloonText">
    <w:name w:val="Balloon Text"/>
    <w:basedOn w:val="Normal"/>
    <w:link w:val="BalloonTextChar"/>
    <w:uiPriority w:val="99"/>
    <w:rsid w:val="000B3EA0"/>
    <w:pPr>
      <w:autoSpaceDE w:val="0"/>
      <w:autoSpaceDN w:val="0"/>
      <w:adjustRightInd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B3EA0"/>
    <w:rPr>
      <w:rFonts w:ascii="Tahoma" w:hAnsi="Tahoma" w:cs="Tahoma"/>
      <w:sz w:val="16"/>
      <w:szCs w:val="16"/>
    </w:rPr>
  </w:style>
  <w:style w:type="paragraph" w:customStyle="1" w:styleId="mimgebixml">
    <w:name w:val="mimgebixml"/>
    <w:basedOn w:val="Normal"/>
    <w:uiPriority w:val="99"/>
    <w:rsid w:val="000B3EA0"/>
    <w:pPr>
      <w:autoSpaceDE w:val="0"/>
      <w:autoSpaceDN w:val="0"/>
      <w:adjustRightInd w:val="0"/>
      <w:spacing w:before="100" w:after="100" w:line="240" w:lineRule="auto"/>
    </w:pPr>
    <w:rPr>
      <w:rFonts w:ascii="Times New Roman" w:hAnsi="Times New Roman" w:cs="Times New Roman"/>
      <w:sz w:val="24"/>
      <w:szCs w:val="24"/>
    </w:rPr>
  </w:style>
  <w:style w:type="paragraph" w:customStyle="1" w:styleId="sataurixml">
    <w:name w:val="sataurixml"/>
    <w:basedOn w:val="Normal"/>
    <w:uiPriority w:val="99"/>
    <w:rsid w:val="000B3EA0"/>
    <w:pPr>
      <w:autoSpaceDE w:val="0"/>
      <w:autoSpaceDN w:val="0"/>
      <w:adjustRightInd w:val="0"/>
      <w:spacing w:before="100" w:after="100" w:line="240" w:lineRule="auto"/>
    </w:pPr>
    <w:rPr>
      <w:rFonts w:ascii="Times New Roman" w:hAnsi="Times New Roman" w:cs="Times New Roman"/>
      <w:sz w:val="24"/>
      <w:szCs w:val="24"/>
    </w:rPr>
  </w:style>
  <w:style w:type="character" w:styleId="Strong">
    <w:name w:val="Strong"/>
    <w:basedOn w:val="DefaultParagraphFont"/>
    <w:uiPriority w:val="99"/>
    <w:qFormat/>
    <w:rsid w:val="000B3EA0"/>
    <w:rPr>
      <w:b/>
      <w:bCs/>
    </w:rPr>
  </w:style>
  <w:style w:type="character" w:styleId="Hyperlink">
    <w:name w:val="Hyperlink"/>
    <w:basedOn w:val="DefaultParagraphFont"/>
    <w:uiPriority w:val="99"/>
    <w:rsid w:val="000B3EA0"/>
    <w:rPr>
      <w:color w:val="0000FF"/>
      <w:u w:val="single"/>
    </w:rPr>
  </w:style>
  <w:style w:type="character" w:customStyle="1" w:styleId="CharChar7">
    <w:name w:val="Char Char7"/>
    <w:basedOn w:val="DefaultParagraphFont"/>
    <w:uiPriority w:val="99"/>
    <w:rsid w:val="000B3EA0"/>
    <w:rPr>
      <w:rFonts w:ascii="Cambria" w:hAnsi="Cambria" w:cs="Cambria"/>
      <w:b/>
      <w:bCs/>
      <w:sz w:val="32"/>
      <w:szCs w:val="32"/>
    </w:rPr>
  </w:style>
  <w:style w:type="character" w:customStyle="1" w:styleId="CharChar6">
    <w:name w:val="Char Char6"/>
    <w:basedOn w:val="DefaultParagraphFont"/>
    <w:uiPriority w:val="99"/>
    <w:rsid w:val="000B3EA0"/>
    <w:rPr>
      <w:rFonts w:ascii="Cambria" w:hAnsi="Cambria" w:cs="Cambria"/>
      <w:b/>
      <w:bCs/>
      <w:i/>
      <w:iCs/>
      <w:sz w:val="28"/>
      <w:szCs w:val="28"/>
    </w:rPr>
  </w:style>
  <w:style w:type="character" w:customStyle="1" w:styleId="CharChar5">
    <w:name w:val="Char Char5"/>
    <w:basedOn w:val="DefaultParagraphFont"/>
    <w:uiPriority w:val="99"/>
    <w:rsid w:val="000B3EA0"/>
  </w:style>
  <w:style w:type="character" w:customStyle="1" w:styleId="CharChar4">
    <w:name w:val="Char Char4"/>
    <w:basedOn w:val="DefaultParagraphFont"/>
    <w:uiPriority w:val="99"/>
    <w:rsid w:val="000B3EA0"/>
    <w:rPr>
      <w:sz w:val="20"/>
      <w:szCs w:val="20"/>
    </w:rPr>
  </w:style>
  <w:style w:type="character" w:customStyle="1" w:styleId="CharChar3">
    <w:name w:val="Char Char3"/>
    <w:basedOn w:val="DefaultParagraphFont"/>
    <w:uiPriority w:val="99"/>
    <w:rsid w:val="000B3EA0"/>
  </w:style>
  <w:style w:type="character" w:customStyle="1" w:styleId="CharChar2">
    <w:name w:val="Char Char2"/>
    <w:basedOn w:val="DefaultParagraphFont"/>
    <w:uiPriority w:val="99"/>
    <w:rsid w:val="000B3EA0"/>
  </w:style>
  <w:style w:type="character" w:customStyle="1" w:styleId="CharChar1">
    <w:name w:val="Char Char1"/>
    <w:basedOn w:val="DefaultParagraphFont"/>
    <w:uiPriority w:val="99"/>
    <w:rsid w:val="000B3EA0"/>
    <w:rPr>
      <w:rFonts w:ascii="Courier New" w:hAnsi="Courier New" w:cs="Courier New"/>
      <w:sz w:val="20"/>
      <w:szCs w:val="20"/>
    </w:rPr>
  </w:style>
  <w:style w:type="character" w:customStyle="1" w:styleId="CharChar">
    <w:name w:val="Char Char"/>
    <w:basedOn w:val="DefaultParagraphFont"/>
    <w:uiPriority w:val="99"/>
    <w:rsid w:val="000B3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tsne.gov.ge/index.php?option=com_ldmssearch&amp;view=docView&amp;id=28312&amp;lang=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sne.gov.ge/index.php?option=com_ldmssearch&amp;view=docView&amp;id=28312&amp;lang=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51</Pages>
  <Words>15591</Words>
  <Characters>88870</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n.chigoga</dc:creator>
  <cp:keywords/>
  <dc:description/>
  <cp:lastModifiedBy>n.chigoga</cp:lastModifiedBy>
  <cp:revision>3</cp:revision>
  <cp:lastPrinted>2014-11-05T09:25:00Z</cp:lastPrinted>
  <dcterms:created xsi:type="dcterms:W3CDTF">2014-11-04T14:22:00Z</dcterms:created>
  <dcterms:modified xsi:type="dcterms:W3CDTF">2014-11-05T09:50:00Z</dcterms:modified>
</cp:coreProperties>
</file>